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8821" w14:textId="8c58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 являющихся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12 июля 2018 года № 83. Зарегистрировано Департаментом юстиции Костанайской области 3 августа 2018 года № 8001. Заголовок - в редакции постановления акимата Наурзумского района Костанайской области от 15 мая 2020 года № 61. Утратило силу постановлением акимата Наурзумского района Костанайской области от 5 февраля 2021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– в редакции постановления акимата Наурзумского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Наурзумского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Наурзумского района Костанайской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Наурзумского района от 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 в сельской местности" (зарегистрировано в Реестре государственной регистрации нормативных правовых актов под № 6496, опубликовано 20 июля 2016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Наурзумского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Наурзумского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Наурзумского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Г. Абенова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83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постановления акимата Наурзумского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акимата Наурзумского района Костанайской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15.05.2020 №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здравоохранения: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руководитель районной поликлиники, заместитель руководителя государственного учреждения и государственного казенного предприятия районного значения;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зубной врач (дантист);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сфере социального обеспечения: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центра занятости населения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консультант по социальной работе;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структурного подразделения центра (службы) занятости;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социальный работник по оценке и определению потребности в специальных социальных услугах;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социальный работник по уходу за престарелыми и инвалидами;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социальный работник по уходу за детьми-инвалидами и инвалидами старше 18 лет с психоневрологическими заболеваниями;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специалист по социальной работе;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сфере образования: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заместитель руководителя государственного учреждения и государственного казенного предприятия районного значения малокомплектной школы;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учителя всех специальностей организаций дошкольного, начального, основного среднего, общего среднего образования, в том числе учитель-дефектолог, учитель-логопед, преподаватель-организатор начальной военной подготовки;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вожатый;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воспитатель;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методист (основных служб), методист методического кабинета (центра);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музыкальный руководитель (основных служб);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педагог дополнительного образования;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социальный педагог;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медицинская (ий) сестра (брат);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руководитель (заведующий) библиотекой;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библиотекарь;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культуры: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руководитель государственного учреждения и государственного казенного предприятия районного значения;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аккомпаниатор;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библиограф;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библиотекарь;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культорганизатор (основных служб);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методист всех наименований (основных служб);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музыкальный руководитель;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хореограф;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учителя казахского, русского, английского языков;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сфере спорта: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руководитель государственного учреждения и государственного казенного предприятия районного значения;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заместитель руководителя государственного учреждения и государственного казенного предприятия районного значения;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медицинская (ий) сестра/брат;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тренер;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тренер-преподаватель;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методист;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акимата Наурзумского района Костанайской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