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6a216" w14:textId="486a2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2017 года № 148 "О бюджете Карамендинского сельского округа Наурзумского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11 декабря 2018 года № 236. Зарегистрировано Департаментом юстиции Костанайской области 14 декабря 2018 года № 8171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Наурзумский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000000"/>
          <w:sz w:val="28"/>
        </w:rPr>
        <w:t>8 "О бюджете Карамендинского сельского округа Наурзумского района на 2018-2020 годы" (опубликовано 16 января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7460)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Карамендинского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119333,0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12839,0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106494,0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119333,0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2018 года № 236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148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Карамендинского сельского округа на 2018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5"/>
        <w:gridCol w:w="1700"/>
        <w:gridCol w:w="1096"/>
        <w:gridCol w:w="241"/>
        <w:gridCol w:w="3124"/>
        <w:gridCol w:w="50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119333,0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12839,0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7402,0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7402,0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5437,0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5107,0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106494,0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106494,0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396"/>
        <w:gridCol w:w="3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119333,0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