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382b" w14:textId="1c73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 государственному учреждению "Отдел строительства, архитектуры и градостроительства Наурзумского района"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Карамендинского сельского округа Наурзумского района Костанайской области от 23 октября 2018 года № 1. Зарегистрировано Департаментом юстиции Костанайской области 13 ноября 2018 года № 8084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исполняющий обязанности акима Карамендинского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право ограниченного пользования (публичный сервитут) государственному учреждению "Отдел строительства, архитектуры и градостроительства Наурзумского района" на земельный участок площадью 0,3700 гектар, расположенный по адресу: Костанайская область, Наурзумский район, село Караменды для прокладки теплотрассы.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Карамендинского сельского округа Наурзумского района"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настоящее решение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Карамендинского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Ольшанецкая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