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a22a" w14:textId="2a7a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Мереке Дамдинского сельского округа Наурзумского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Дамдинского сельского округа Наурзумского района Костанайской области от 11 сентября 2018 года № 1. Зарегистрировано Департаментом юстиции Костанайской области 12 сентября 2018 года № 8037. Утратило силу решением акима Дамдинского сельского округа Наурзумского района Костанайской области от 12 августа 2019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Дамдинского сельского округа Наурзумского района Костанайской области от 12.08.2019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руководителя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4 июня 2018 года № 01-19/204, аким Дамдинского сельского округа Наурзумского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по бруцеллезу крупного рогатого скота на территории села Мереке Дамдинского сельского округа Наурзумского района Костанайской области.</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Наурзумского района" (по согласованию), государственному учреждению "Наурзумская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"Наурзумское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Дамдинского сельского округа Наурзумского района"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разместить настоящее решение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Дамдинского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государственного</w:t>
      </w:r>
    </w:p>
    <w:bookmarkEnd w:id="10"/>
    <w:bookmarkStart w:name="z16" w:id="11"/>
    <w:p>
      <w:pPr>
        <w:spacing w:after="0"/>
        <w:ind w:left="0"/>
        <w:jc w:val="both"/>
      </w:pPr>
      <w:r>
        <w:rPr>
          <w:rFonts w:ascii="Times New Roman"/>
          <w:b w:val="false"/>
          <w:i w:val="false"/>
          <w:color w:val="000000"/>
          <w:sz w:val="28"/>
        </w:rPr>
        <w:t>
      учреждения "Наурзумская районная</w:t>
      </w:r>
    </w:p>
    <w:bookmarkEnd w:id="11"/>
    <w:bookmarkStart w:name="z17" w:id="12"/>
    <w:p>
      <w:pPr>
        <w:spacing w:after="0"/>
        <w:ind w:left="0"/>
        <w:jc w:val="both"/>
      </w:pPr>
      <w:r>
        <w:rPr>
          <w:rFonts w:ascii="Times New Roman"/>
          <w:b w:val="false"/>
          <w:i w:val="false"/>
          <w:color w:val="000000"/>
          <w:sz w:val="28"/>
        </w:rPr>
        <w:t>
      территориальная инспекция Комитета</w:t>
      </w:r>
    </w:p>
    <w:bookmarkEnd w:id="12"/>
    <w:bookmarkStart w:name="z18" w:id="13"/>
    <w:p>
      <w:pPr>
        <w:spacing w:after="0"/>
        <w:ind w:left="0"/>
        <w:jc w:val="both"/>
      </w:pPr>
      <w:r>
        <w:rPr>
          <w:rFonts w:ascii="Times New Roman"/>
          <w:b w:val="false"/>
          <w:i w:val="false"/>
          <w:color w:val="000000"/>
          <w:sz w:val="28"/>
        </w:rPr>
        <w:t>
      ветеринарного контроля и надзора</w:t>
      </w:r>
    </w:p>
    <w:bookmarkEnd w:id="13"/>
    <w:bookmarkStart w:name="z19" w:id="14"/>
    <w:p>
      <w:pPr>
        <w:spacing w:after="0"/>
        <w:ind w:left="0"/>
        <w:jc w:val="both"/>
      </w:pPr>
      <w:r>
        <w:rPr>
          <w:rFonts w:ascii="Times New Roman"/>
          <w:b w:val="false"/>
          <w:i w:val="false"/>
          <w:color w:val="000000"/>
          <w:sz w:val="28"/>
        </w:rPr>
        <w:t>
      Министерства сельского хозяйства</w:t>
      </w:r>
    </w:p>
    <w:bookmarkEnd w:id="14"/>
    <w:bookmarkStart w:name="z20" w:id="15"/>
    <w:p>
      <w:pPr>
        <w:spacing w:after="0"/>
        <w:ind w:left="0"/>
        <w:jc w:val="both"/>
      </w:pPr>
      <w:r>
        <w:rPr>
          <w:rFonts w:ascii="Times New Roman"/>
          <w:b w:val="false"/>
          <w:i w:val="false"/>
          <w:color w:val="000000"/>
          <w:sz w:val="28"/>
        </w:rPr>
        <w:t>
      Республики Казахстан"</w:t>
      </w:r>
    </w:p>
    <w:bookmarkEnd w:id="15"/>
    <w:bookmarkStart w:name="z21" w:id="16"/>
    <w:p>
      <w:pPr>
        <w:spacing w:after="0"/>
        <w:ind w:left="0"/>
        <w:jc w:val="both"/>
      </w:pPr>
      <w:r>
        <w:rPr>
          <w:rFonts w:ascii="Times New Roman"/>
          <w:b w:val="false"/>
          <w:i w:val="false"/>
          <w:color w:val="000000"/>
          <w:sz w:val="28"/>
        </w:rPr>
        <w:t>
      ___________________ Бижанов Е.У.</w:t>
      </w:r>
    </w:p>
    <w:bookmarkEnd w:id="16"/>
    <w:bookmarkStart w:name="z22" w:id="17"/>
    <w:p>
      <w:pPr>
        <w:spacing w:after="0"/>
        <w:ind w:left="0"/>
        <w:jc w:val="both"/>
      </w:pPr>
      <w:r>
        <w:rPr>
          <w:rFonts w:ascii="Times New Roman"/>
          <w:b w:val="false"/>
          <w:i w:val="false"/>
          <w:color w:val="000000"/>
          <w:sz w:val="28"/>
        </w:rPr>
        <w:t>
      СОГЛАСОВАНО</w:t>
      </w:r>
    </w:p>
    <w:bookmarkEnd w:id="17"/>
    <w:bookmarkStart w:name="z23" w:id="18"/>
    <w:p>
      <w:pPr>
        <w:spacing w:after="0"/>
        <w:ind w:left="0"/>
        <w:jc w:val="both"/>
      </w:pPr>
      <w:r>
        <w:rPr>
          <w:rFonts w:ascii="Times New Roman"/>
          <w:b w:val="false"/>
          <w:i w:val="false"/>
          <w:color w:val="000000"/>
          <w:sz w:val="28"/>
        </w:rPr>
        <w:t>
      Руководитель республиканского</w:t>
      </w:r>
    </w:p>
    <w:bookmarkEnd w:id="18"/>
    <w:bookmarkStart w:name="z24" w:id="19"/>
    <w:p>
      <w:pPr>
        <w:spacing w:after="0"/>
        <w:ind w:left="0"/>
        <w:jc w:val="both"/>
      </w:pPr>
      <w:r>
        <w:rPr>
          <w:rFonts w:ascii="Times New Roman"/>
          <w:b w:val="false"/>
          <w:i w:val="false"/>
          <w:color w:val="000000"/>
          <w:sz w:val="28"/>
        </w:rPr>
        <w:t>
      государственного учреждения</w:t>
      </w:r>
    </w:p>
    <w:bookmarkEnd w:id="19"/>
    <w:bookmarkStart w:name="z25" w:id="20"/>
    <w:p>
      <w:pPr>
        <w:spacing w:after="0"/>
        <w:ind w:left="0"/>
        <w:jc w:val="both"/>
      </w:pPr>
      <w:r>
        <w:rPr>
          <w:rFonts w:ascii="Times New Roman"/>
          <w:b w:val="false"/>
          <w:i w:val="false"/>
          <w:color w:val="000000"/>
          <w:sz w:val="28"/>
        </w:rPr>
        <w:t>
      "Наурзумское районное управление</w:t>
      </w:r>
    </w:p>
    <w:bookmarkEnd w:id="20"/>
    <w:bookmarkStart w:name="z26" w:id="21"/>
    <w:p>
      <w:pPr>
        <w:spacing w:after="0"/>
        <w:ind w:left="0"/>
        <w:jc w:val="both"/>
      </w:pPr>
      <w:r>
        <w:rPr>
          <w:rFonts w:ascii="Times New Roman"/>
          <w:b w:val="false"/>
          <w:i w:val="false"/>
          <w:color w:val="000000"/>
          <w:sz w:val="28"/>
        </w:rPr>
        <w:t>
      охраны общественного здоровья</w:t>
      </w:r>
    </w:p>
    <w:bookmarkEnd w:id="21"/>
    <w:bookmarkStart w:name="z27" w:id="22"/>
    <w:p>
      <w:pPr>
        <w:spacing w:after="0"/>
        <w:ind w:left="0"/>
        <w:jc w:val="both"/>
      </w:pPr>
      <w:r>
        <w:rPr>
          <w:rFonts w:ascii="Times New Roman"/>
          <w:b w:val="false"/>
          <w:i w:val="false"/>
          <w:color w:val="000000"/>
          <w:sz w:val="28"/>
        </w:rPr>
        <w:t>
      Департамента охраны общественного</w:t>
      </w:r>
    </w:p>
    <w:bookmarkEnd w:id="22"/>
    <w:bookmarkStart w:name="z28" w:id="23"/>
    <w:p>
      <w:pPr>
        <w:spacing w:after="0"/>
        <w:ind w:left="0"/>
        <w:jc w:val="both"/>
      </w:pPr>
      <w:r>
        <w:rPr>
          <w:rFonts w:ascii="Times New Roman"/>
          <w:b w:val="false"/>
          <w:i w:val="false"/>
          <w:color w:val="000000"/>
          <w:sz w:val="28"/>
        </w:rPr>
        <w:t>
      здоровья Костанайской области</w:t>
      </w:r>
    </w:p>
    <w:bookmarkEnd w:id="23"/>
    <w:bookmarkStart w:name="z29" w:id="24"/>
    <w:p>
      <w:pPr>
        <w:spacing w:after="0"/>
        <w:ind w:left="0"/>
        <w:jc w:val="both"/>
      </w:pPr>
      <w:r>
        <w:rPr>
          <w:rFonts w:ascii="Times New Roman"/>
          <w:b w:val="false"/>
          <w:i w:val="false"/>
          <w:color w:val="000000"/>
          <w:sz w:val="28"/>
        </w:rPr>
        <w:t>
      Комитета охраны общественного</w:t>
      </w:r>
    </w:p>
    <w:bookmarkEnd w:id="24"/>
    <w:bookmarkStart w:name="z30" w:id="25"/>
    <w:p>
      <w:pPr>
        <w:spacing w:after="0"/>
        <w:ind w:left="0"/>
        <w:jc w:val="both"/>
      </w:pPr>
      <w:r>
        <w:rPr>
          <w:rFonts w:ascii="Times New Roman"/>
          <w:b w:val="false"/>
          <w:i w:val="false"/>
          <w:color w:val="000000"/>
          <w:sz w:val="28"/>
        </w:rPr>
        <w:t>
      здоровья Министерства здравоохранения</w:t>
      </w:r>
    </w:p>
    <w:bookmarkEnd w:id="25"/>
    <w:bookmarkStart w:name="z31" w:id="26"/>
    <w:p>
      <w:pPr>
        <w:spacing w:after="0"/>
        <w:ind w:left="0"/>
        <w:jc w:val="both"/>
      </w:pPr>
      <w:r>
        <w:rPr>
          <w:rFonts w:ascii="Times New Roman"/>
          <w:b w:val="false"/>
          <w:i w:val="false"/>
          <w:color w:val="000000"/>
          <w:sz w:val="28"/>
        </w:rPr>
        <w:t>
      Республики Казахстан"</w:t>
      </w:r>
    </w:p>
    <w:bookmarkEnd w:id="26"/>
    <w:bookmarkStart w:name="z32" w:id="27"/>
    <w:p>
      <w:pPr>
        <w:spacing w:after="0"/>
        <w:ind w:left="0"/>
        <w:jc w:val="both"/>
      </w:pPr>
      <w:r>
        <w:rPr>
          <w:rFonts w:ascii="Times New Roman"/>
          <w:b w:val="false"/>
          <w:i w:val="false"/>
          <w:color w:val="000000"/>
          <w:sz w:val="28"/>
        </w:rPr>
        <w:t>
      ___________________ Ансагаев А.Х.</w:t>
      </w:r>
    </w:p>
    <w:bookmarkEnd w:id="27"/>
    <w:bookmarkStart w:name="z33" w:id="28"/>
    <w:p>
      <w:pPr>
        <w:spacing w:after="0"/>
        <w:ind w:left="0"/>
        <w:jc w:val="both"/>
      </w:pPr>
      <w:r>
        <w:rPr>
          <w:rFonts w:ascii="Times New Roman"/>
          <w:b w:val="false"/>
          <w:i w:val="false"/>
          <w:color w:val="000000"/>
          <w:sz w:val="28"/>
        </w:rPr>
        <w:t>
      СОГЛАСОВАНО</w:t>
      </w:r>
    </w:p>
    <w:bookmarkEnd w:id="28"/>
    <w:bookmarkStart w:name="z34" w:id="29"/>
    <w:p>
      <w:pPr>
        <w:spacing w:after="0"/>
        <w:ind w:left="0"/>
        <w:jc w:val="both"/>
      </w:pPr>
      <w:r>
        <w:rPr>
          <w:rFonts w:ascii="Times New Roman"/>
          <w:b w:val="false"/>
          <w:i w:val="false"/>
          <w:color w:val="000000"/>
          <w:sz w:val="28"/>
        </w:rPr>
        <w:t>
      Руководитель государственного</w:t>
      </w:r>
    </w:p>
    <w:bookmarkEnd w:id="29"/>
    <w:bookmarkStart w:name="z35" w:id="30"/>
    <w:p>
      <w:pPr>
        <w:spacing w:after="0"/>
        <w:ind w:left="0"/>
        <w:jc w:val="both"/>
      </w:pPr>
      <w:r>
        <w:rPr>
          <w:rFonts w:ascii="Times New Roman"/>
          <w:b w:val="false"/>
          <w:i w:val="false"/>
          <w:color w:val="000000"/>
          <w:sz w:val="28"/>
        </w:rPr>
        <w:t>
      учреждения "Отдел ветеринарии</w:t>
      </w:r>
    </w:p>
    <w:bookmarkEnd w:id="30"/>
    <w:bookmarkStart w:name="z36" w:id="31"/>
    <w:p>
      <w:pPr>
        <w:spacing w:after="0"/>
        <w:ind w:left="0"/>
        <w:jc w:val="both"/>
      </w:pPr>
      <w:r>
        <w:rPr>
          <w:rFonts w:ascii="Times New Roman"/>
          <w:b w:val="false"/>
          <w:i w:val="false"/>
          <w:color w:val="000000"/>
          <w:sz w:val="28"/>
        </w:rPr>
        <w:t>
      Наурзумского района"</w:t>
      </w:r>
    </w:p>
    <w:bookmarkEnd w:id="31"/>
    <w:bookmarkStart w:name="z37" w:id="32"/>
    <w:p>
      <w:pPr>
        <w:spacing w:after="0"/>
        <w:ind w:left="0"/>
        <w:jc w:val="both"/>
      </w:pPr>
      <w:r>
        <w:rPr>
          <w:rFonts w:ascii="Times New Roman"/>
          <w:b w:val="false"/>
          <w:i w:val="false"/>
          <w:color w:val="000000"/>
          <w:sz w:val="28"/>
        </w:rPr>
        <w:t>
      ________________ Олжабаев С.Г.</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