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cf2a" w14:textId="c86c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Сарыкольского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3 апреля 2018 года № 86. Зарегистрировано Департаментом юстиции Костанайской области 18 апреля 2018 года № 7719. Утратило силу постановлением акимата Сарыкольского района Костанайской области от 4 мая 2023 года № 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Сарыкольского района Костанайской области от 04.05.2023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акимат Сарыкольского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Сарыкольского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Сарыкольского района от 2 мая 2017 года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Сарыкольского района" (зарегистрировано в Реестре государственной регистрации нормативных правовых актов за № 7062, опубликовано 2 июня 2017 года в Эталонном контрольном банке нормативных правовых актов Республики Казахстан)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Сарыкольского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Сарыкольского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Сарыкольского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Сарыкольского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Кузенбаев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2018 года № 86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Сарыкольского района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Сарыкольского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Б (далее –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 которому оцениваемый служащий находится в прямом подчинении;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отдел кадровой работы.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отделе кадровой работы в течение трех лет со дня завершения оценки.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работы на рассмотрение вышестоящего руководителя осуществляется не позднее 2 рабочих дней после направления на доработку.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работы хранится в отделе кадровой работы.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, и подписывает его.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отдел кадровой работы не позднее 2 рабочих дней выносит его на рассмотрение Комиссии.</w:t>
      </w:r>
    </w:p>
    <w:bookmarkEnd w:id="61"/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 Количество поведенческих индикаторов по одной компетенции составляет не более десяти.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отдел кадровой работы не позднее 2 рабочих дней выносит его на рассмотрение Комиссии.</w:t>
      </w:r>
    </w:p>
    <w:bookmarkEnd w:id="68"/>
    <w:bookmarkStart w:name="z7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Отдел кадровой работы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отдела кадровой работы. Секретарь Комиссии не принимает участие в голосовании.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Отдел кадровой работы обеспечивает проведение заседания Комиссии в соответствии со сроками, согласованными с председателем Комиссии.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кадровой работы предоставляет на заседание Комиссии следующие документы: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кадровой работы ознакамливает служащего корпуса "Б" с результатами оценки в течение двух рабочих дней со дня ее завершения.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отделом кадровой работы и двумя другими служащими государственного органа.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отделом кадровой работы результаты оценки служащему корпуса "Б" направляются посредством интранет-портала государственных органов.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