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3c2a" w14:textId="7bc3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179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Барвиновского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июня 2018 года № 183. Зарегистрировано Департаментом юстиции Костанайской области 9 июля 2018 года № 7935. Утратило силу решением маслихата Сарыкольского района Костанайской области от 14 сентября 2020 года № 360.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Барвиновского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4943, опубликовано 7 августа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Барвиновского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Барвиновского сельского округа, имеющих право в нем участвовать.";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Барвиновского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У. Жанбалтин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179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Барвиновского сельского округа Сарыкольского района Костанайской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1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Барвиновского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Барвиновка Барвиновского сельского округа Сарыкольского района Костанайской области</w:t>
            </w:r>
          </w:p>
          <w:bookmarkEnd w:id="12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Новобарвиновка Барвиновского сельского округа Сарыкольского района Костанайской области</w:t>
            </w:r>
          </w:p>
          <w:bookmarkEnd w:id="13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