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2156e" w14:textId="84215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июня 2014 года № 180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Комсомольского сельского округа Сарыкольского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21 июня 2018 года № 179. Зарегистрировано Департаментом юстиции Костанайской области 9 июля 2018 года № 7937. Утратило силу решением маслихата Сарыкольского района Костанайской области от 25 сентября 2023 года № 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Сарыкольского района Костанайской области от 25.09.2023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Сарыкольский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25 июня 2014 года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Комсомольского сельского округа Сарыкольского района Костанайской области" (зарегистрировано в Реестре государственной регистрации нормативных правовых актов за № 4944, опубликовано 7 августа 2014 года в газете "Сарыкөл")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казахском языке изложить в новой редакции, текст на русском языке не изменяется;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казахском языке изложить в новой редакции, текст на русском языке не изменяется;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Комсомольского сельского округа Сарыкольского района Костанайской области,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Перед открытием раздельного схода проводится регистрация присутствующих жителей сел Комсомольского сельского округа, имеющих право в нем участвовать.";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Хайруллина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Комсомольского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Сарыкольского района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Р. Шарипов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2018 года № 179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2014 года № 180</w:t>
            </w:r>
          </w:p>
        </w:tc>
      </w:tr>
    </w:tbl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сходах местного сообщества Комсомольского сельского округа Сарыкольского района Костанайской области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  <w:bookmarkEnd w:id="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Комсомольского сельского округа Сарыкольского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Комсомольское Комсомольского сельского округа Сарыкольского района Костанайской области</w:t>
            </w:r>
          </w:p>
          <w:bookmarkEnd w:id="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Чапаевка Комсомольского сельского округа Сарыкольского района Костанайской области</w:t>
            </w:r>
          </w:p>
          <w:bookmarkEnd w:id="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Косколь Комсомольского сельского округа Сарыкольского района Костанайской области</w:t>
            </w:r>
          </w:p>
          <w:bookmarkEnd w:id="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Ленинское Комсомольского сельского округа Сарыкольского района Костанайской области</w:t>
            </w:r>
          </w:p>
          <w:bookmarkEnd w:id="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