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8b45" w14:textId="e658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июня 2014 года № 182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27 июня 2018 года № 182. Зарегистрировано Департаментом юстиции Костанайской области 9 июля 2018 года № 7938.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Севастопольского сельского округа Сарыкольского района Костанайской области" (зарегистрировано в Реестре государственной регистрации нормативных правовых актов за № 4946, опубликовано 14 августа 2014 года в газете "Сарыкөл")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изменяется;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Севастопольского сельского округа Сарыкольского района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Перед открытием раздельного схода проводится регистрация присутствующих жителей сел Севастопольского сельского округа, имеющих право в нем участвовать.";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Жаугаштин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Севастопольского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А. Жиентаева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182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Севастопольского сельского округа Сарыкольского района Костанайской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Севастопольского сельского округа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Севастополь Севастопольского сельского округа Сарыкольского района Костанайской области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Дубинка Севастопольского сельского округа Сарыкольского района Костанайской области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