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3542" w14:textId="7313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183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21 июня 2018 года № 177. Зарегистрировано Департаментом юстиции Костанайской области 9 июля 2018 года № 7939.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Тагильского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4947, опубликовано 14 августа 2014 года в газете "Сарыкөл")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Тагильского сельского округа Сарыкольского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 открытием раздельного схода проводится регистрация присутствующих жителей сел Тагильского сельского округа, имеющих право в нем участвовать.".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Тагильского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Сундеталин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