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28c9" w14:textId="2b02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августа 2014 года № 198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Златоустовского сельского округа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27 июня 2018 года № 181. Зарегистрировано Департаментом юстиции Костанайской области 9 июля 2018 года № 7940. Утратило силу решением маслихата Сарыкольского района Костанайской области от 4 сентября 2020 года № 358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Златоустовского сельского округа Сарыкольского района Костанайской области" (зарегистрировано в Реестре государственной регистрации нормативных правовых актов за № 5013, опубликовано 4 сентября 2014 года в газете "Сарыкөл")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изменяется;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Златоустовского сельского округа Сарыкольского района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Перед открытием раздельного схода проводится регистрация присутствующих жителей сел Златоустовского сельского округа, имеющих право в нем участвовать.".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Златоустовского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Купобаев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