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508a" w14:textId="d525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29 июня 2018 года № 182. Зарегистрировано Департаментом юстиции Костанайской области 13 июля 2018 года № 7961. Утратило силу постановлением акимата Сарыкольского района Костанайской области от 15 мая 2020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Сарыкольского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Сарыкольского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Сарыкольского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Кузенбаев Э.К.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Ибраева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внутренних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Сарыкольского района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Абдикаликов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Сарыкольского района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Сарыколь, улица Павших Борцов, возле дома № 87.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Сарыколь, улица Павших Борцов, возле дома № 89.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Сарыколь, улица Павших Борцов, возле дома № 91.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поселок Сарыколь, улица Павших Борцов, возле дома № 93.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Маяк, улица 1 Мая, возле дома № 3.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Чеховский сельский округ, село Урожайное, улица Херсонская, возле дома № 11.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Барвиновский сельский округ, село Барвиновка, улица Комсомольская, возле дома № 64.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Златоустовский сельский округ, село Златоуст, улица Целинная, возле дома № 8.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Комсомольский сельский округ, село Комсомольское, улица Мира, возле дома № 25.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Краснознаменский сельский округ, село Новое, улица Лесная, возле дома № 16.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Ленинградский сельский округ, село Ленинградское, улица Комсомольская, возле дома № 3.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Веселоподольский сельский округ, село Веселый Подол, улица Ленина, возле дома № 2.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Лесной сельский округ, село Большие Дубравы, улица Целинная, возле дома № 1.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Тимирязевский сельский округ, село Тимирязевка, улица Мира, возле дома № 31.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Тагильский сельский округ, село Тагильское, улица 50 лет СССР, возле дома № 21.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Тагильский сельский округ, село Ермаковка, улица Школьная, возле дома № 3.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Сорочинский сельский округ, село Сорочинка, улица Центральная, возле дома № 1.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Сорочинский сельский округ, село Крыловка, улица Центральная, возле дома № 45.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Севастопольский сельский округ, село Севастополь, улица Ленина, возле дома № 30.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