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91c0" w14:textId="11d9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2017 года № 134 "О бюджете поселка Сарыколь Сарыкольского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24 сентября 2018 года № 207. Зарегистрировано Департаментом юстиции Костанайской области 28 сентября 2018 года № 8053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Сарыколь Сарыкольского района на 2018-2020 годы" (зарегистрировано в Реестре государственной регистрации нормативных правовых актов под № 7483, опубликовано 23 января 2018 года в Эталонном контрольном банке нормативных правовых актов Республики Казахстан):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Сарыколь Сарыкольского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144634,0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56783,0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87851,0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144634,0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поселка Сарыколь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 Ибраев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2018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134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