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aa4a" w14:textId="b28a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151 "О районном бюджете Тарановского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13 февраля 2018 года № 160. Зарегистрировано Департаментом юстиции Костанайской области 23 февраля 2018 года № 7536.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Тарановского района на 2018-2020 годы" (зарегистрировано в Реестре государственной регистрации нормативных правовых актов за № 7451, опубликовано 10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3696471,0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1655425,0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7972,0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11448,0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2021626,0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3817594,9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28441,0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50505,0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22064,0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-149564,9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149564,9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Тарановского района на 2018 год в сумме 6909,0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Руднева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Тарановского района"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В. Ересько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 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151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-149564,9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 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151</w:t>
            </w:r>
          </w:p>
        </w:tc>
      </w:tr>
    </w:tbl>
    <w:bookmarkStart w:name="z24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2018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Белинского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Евгеновка"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Калининского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Максут"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Приозерное"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Набережного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Павловского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Юбилейное"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</w:tbl>
    <w:bookmarkStart w:name="z2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администратору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Белинского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Евгеновка"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Калининского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Максут"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Приозерное"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Набережного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Павловского сельского округа"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Юбилейное"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