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3b31" w14:textId="ddd3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23 апреля 2018 года № 135. Зарегистрировано Департаментом юстиции Костанайской области 11 мая 2018 года № 7754. Утратило силу постановлением акимата района Беимбета Майлина Костанайской области от 19 сентября 2019 года № 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19.09.2019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Тарановского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категорий граждан, пользующихся физкультурно-оздоровительными услугами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Тарановского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Тарановского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135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6344"/>
        <w:gridCol w:w="2498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детских домов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Данный перечень распространяется на государственные физкультурно-оздоровительные и спортивные сооружения.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