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26a7" w14:textId="8f02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28 июня 2018 года № 192. Зарегистрировано Департаментом юстиции Костанайской области 13 июля 2018 года № 7959. Утратило силу постановлением акимата района Беимбета Майлина Костанайской области от 3 февраля 2020 года № 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Беимбета Майлина Костанайской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Тарановского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Тарановского района от 16 мая 2016 года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ставки" (зарегистрировано в Реестре государственной регистрации нормативных правовых актов за номером 6469, опубликовано 30 июня 2016 года в районной газете "Маяк").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финансов акимата Тарановского района"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Тарановского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С. Сапабеков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июня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здравоохранения: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казенного предприятия;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отделения, заведующий клиническим и параклиническим подразделением;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врачи всех специальностей;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акушер (ка);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диетическая сестра;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зубной врач (дантист);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медицинская(-ий) сестра (брат);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специалист общественного здравоохранения (статистик);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лаборант (медицинский);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провизор (фармацевт);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специалист психолог;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рентгенолаборант;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социальный работник;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фельдшер;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медицинский регистратор.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социального обеспечения: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центра занятости населения района;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заведующий отделением надомного обслуживания, являющийся структурным подразделением организации районного значения;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специалист по социальной работе;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консультант по социальной работе;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специалист структурного подразделения центра (службы) занятости;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социальный работник по уходу за престарелыми и инвалидами;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социальный работник по уходу за детьми-инвалидами и инвалидами старше 18 лет с психоневрологическими заболеваниями.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образования: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государственного учреждения и государственного казенного предприятия районного значения;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государственного учреждения и государственного казенного предприятия районного значения: малокомплектной школы, дошкольной организаций образования, методического кабинета (центра);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заместитель руководителя государственного учреждения и государственного казенного предприятия районного значения;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руководитель (заведующий) библиотеки государственного учреждения и государственного казенного предприятия районного значения;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учителя всех специальностей организаций дошкольного, начального, основного среднего, общего среднего образования, в том числе учитель-дефектолог, учитель-логопед, преподаватель-организатор начальной военной подготовки;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социальный педагог;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педагог дополнительного образования;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педагог-психолог;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лаборант;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психолог;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воспитатель;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музыкальный руководитель (основных служб);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вожатый;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методист (основных служб);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методист методического кабинета;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медицинская сестра;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логопед;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диетическая сестра;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инструктор по физической культуре (основных служб);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хореограф (основных служб);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библиотекарь.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культуры: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руководитель государственного учреждения и государственного казенного предприятия районного значения;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заместитель руководителя государственного учреждения и государственного казенного предприятия районного значения;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художественный руководитель государственного учреждения и государственного казенного предприятия районного значения;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заведующий (руководитель) концертным залом государственного учреждения и государственного казенного предприятия районного значения;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музыкальный руководитель;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художники всех наименований (основных служб);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хореограф;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звукорежиссер;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режиссер;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режиссер-постановщик;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аккомпаниатор;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концертмейстер;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культорганизатор (основных служб);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библиотекарь;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библиограф;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редактор (основных служб);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методист всех наименований (основных служб);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учителя казахского, русского, английского языков.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спорта: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руководитель государственного учреждения и государственного казенного предприятия районного значения;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заместитель руководителя государственного учреждения и государственного казенного предприятия районного значения;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методист;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тренер-преподаватель;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медицинская сестра.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ветеринарии: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ветеринарный врач;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ветеринарный фельдшер.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