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4073" w14:textId="6e940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Асенкритовского сельского округа Тарановского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17 августа 2018 года № 210. Зарегистрировано Департаментом юстиции Костанайской области 6 сентября 2018 года № 8028. Утратило силу решением маслихата района Беимбета Майлина Костанайской области от 23 января 2020 года № 352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Беимбета Майлина Костанайской области от 23.01.2020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для поселка, сельских округов с численностью населения более двух тысяч человек с 01.01.2018 и для сельских округов с численностью населения две тысячи и менее человек с 01.01.2020).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Асенкритовского сельского округа Тарановского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Курмангалиев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Асенкритовского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М. Баяков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2018 года № 210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Асенкритовского сельского округа Тарановского района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Асенкритовского сельского округа Тарановского района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(далее - Закон),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(зарегистрировано в Реестре государственной регистрации нормативных правовых актов под № 15630).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которые используются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- собрание) -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Асенкритовского сельского округа Тарановского района (далее - сельского округа),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-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-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маслихатом района.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сельского округа и отчета об исполнении бюджета;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 сельского округа;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сельского округа для дальнейшего внесения в маслихат района для проведения выборов акима сельского округа;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сельского округа самостоятельно либо по инициативе не менее десяти процентов членов собрания, делегированных сходом местного сообщества (далее - члены собрания), но не реже одного раза в квартал.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к акиму с указанием повестки дня.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сельского округа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сельского округа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сельского округа на основе предложений, вносимых членами собрания, акимом сельского округа.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районного маслихата, представители аппарата акима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9"/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течение пяти рабочих дней.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акимом района после его предварительного обсуждения на заседании районного маслихата.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собрания и одобренных акимом сельского округа.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65"/>
    <w:bookmarkStart w:name="z7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лиц, ответственных за исполнение решений собрания.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к акиму района или вышестоящим руководителям должностных лиц, ответственных за исполнение решений собрания.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 руководством соответствующих должностных лиц.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