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facf" w14:textId="ee5f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2017 года № 151 "О районном бюджете Тарановского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24 августа 2018 года № 217. Зарегистрировано Департаментом юстиции Костанайской области 10 сентября 2018 года № 8033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Тарановского района на 2018-2020 годы" (зарегистрировано в Реестре государственной регистрации нормативных правовых актов за № 7451, опубликовано 10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3777902,0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1676920,6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6496,4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36428,0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2058057,0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3899025,9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14149,5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50505,0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36355,5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-135273,4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135273,4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13), 14)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заработную плату педагогам дополнительного образования IТ классов;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приобретение жилья в коммунальную собственность.";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Тюлюбаева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Ересько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"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1676920,6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3899025,9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545609,1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1881892,1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1757368,7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1680353,7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1643588,7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-135273,4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25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2018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147"/>
        <w:gridCol w:w="3879"/>
        <w:gridCol w:w="2682"/>
        <w:gridCol w:w="2881"/>
      </w:tblGrid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2"/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91679,3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1810"/>
        <w:gridCol w:w="2261"/>
        <w:gridCol w:w="2603"/>
        <w:gridCol w:w="2262"/>
        <w:gridCol w:w="2764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128596,4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