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fd7f" w14:textId="44ff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2017 года № 158 "О бюджетах сельских округов, поселка Тарановского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12 октября 2018 года № 221. Зарегистрировано Департаментом юстиции Костанайской области 2 ноября 2018 года № 8076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округов, поселка Тарановского района на 2018-2020 годы" (зарегистрировано в Реестре государственной регистрации нормативных правовых актов за № 7476, опубликовано 19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Тарановского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285701,1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28306,0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257395,1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285701,1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"12-1. Учесть, что в бюджете поселка Тобол на 2018 год предусмотрено поступление целевых текущих трансфертов из районного бюджета, в том числе на: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средний ремонт дорог поселка Тобол;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благоустройство поселка Тобол.";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Тюлюбаева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учреждения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финансов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Тарановского района"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В. Ересько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Асенкритовского сельского округа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9"/>
        <w:gridCol w:w="1153"/>
        <w:gridCol w:w="253"/>
        <w:gridCol w:w="3287"/>
        <w:gridCol w:w="4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Майского сельского округа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9"/>
        <w:gridCol w:w="1153"/>
        <w:gridCol w:w="253"/>
        <w:gridCol w:w="3287"/>
        <w:gridCol w:w="4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7972,0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4305,0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4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Новоильиновского сельского округа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9"/>
        <w:gridCol w:w="1153"/>
        <w:gridCol w:w="253"/>
        <w:gridCol w:w="3287"/>
        <w:gridCol w:w="4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16933,4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Тарановского сельского округа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700"/>
        <w:gridCol w:w="1096"/>
        <w:gridCol w:w="241"/>
        <w:gridCol w:w="3124"/>
        <w:gridCol w:w="50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285701,1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28306,0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9741,0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257395,1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257395,1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285701,1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26921,0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156922,1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147664,1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2018 года № 221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158</w:t>
            </w:r>
          </w:p>
        </w:tc>
      </w:tr>
    </w:tbl>
    <w:bookmarkStart w:name="z4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Тобол на 2018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5"/>
        <w:gridCol w:w="1700"/>
        <w:gridCol w:w="1096"/>
        <w:gridCol w:w="241"/>
        <w:gridCol w:w="3124"/>
        <w:gridCol w:w="50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224693,3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32892,0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19161,0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15007,0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191731,3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191731,3</w:t>
            </w:r>
          </w:p>
        </w:tc>
      </w:tr>
      <w:tr>
        <w:trPr>
          <w:trHeight w:val="30" w:hRule="atLeast"/>
        </w:trPr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756"/>
        <w:gridCol w:w="1594"/>
        <w:gridCol w:w="1594"/>
        <w:gridCol w:w="3701"/>
        <w:gridCol w:w="34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224693,3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46893,0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8660,1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138509,2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135152,2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