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69801" w14:textId="84698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Тарановского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Тарановского района Костанайской области от 16 ноября 2018 года № 6. Зарегистрировано Департаментом юстиции Костанайской области 16 ноября 2018 года № 8101. Утратило силу решением акима района Беимбета Майлина Костанайской области от 5 марта 2020 года № 1</w:t>
      </w:r>
    </w:p>
    <w:p>
      <w:pPr>
        <w:spacing w:after="0"/>
        <w:ind w:left="0"/>
        <w:jc w:val="both"/>
      </w:pPr>
      <w:bookmarkStart w:name="z4" w:id="0"/>
      <w:r>
        <w:rPr>
          <w:rFonts w:ascii="Times New Roman"/>
          <w:b w:val="false"/>
          <w:i w:val="false"/>
          <w:color w:val="ff0000"/>
          <w:sz w:val="28"/>
        </w:rPr>
        <w:t xml:space="preserve">
      Сноска. Утратило силу решением акима района Беимбета Майлина Костанайской области от 05.03.2020 </w:t>
      </w:r>
      <w:r>
        <w:rPr>
          <w:rFonts w:ascii="Times New Roman"/>
          <w:b w:val="false"/>
          <w:i w:val="false"/>
          <w:color w:val="ff0000"/>
          <w:sz w:val="28"/>
        </w:rPr>
        <w:t>№ 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по согласованию с районной территориальной избирательной комиссией аким Тарановского района РЕШИЛ:</w:t>
      </w:r>
    </w:p>
    <w:bookmarkStart w:name="z5" w:id="1"/>
    <w:p>
      <w:pPr>
        <w:spacing w:after="0"/>
        <w:ind w:left="0"/>
        <w:jc w:val="both"/>
      </w:pPr>
      <w:r>
        <w:rPr>
          <w:rFonts w:ascii="Times New Roman"/>
          <w:b w:val="false"/>
          <w:i w:val="false"/>
          <w:color w:val="000000"/>
          <w:sz w:val="28"/>
        </w:rPr>
        <w:t xml:space="preserve">
      1. Образовать избирательные участки на территории Тарановского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Государственному учреждению "Аппарат акима Тарановского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решения на интернет-ресурсе акимата Тарановского района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w:t>
      </w:r>
    </w:p>
    <w:bookmarkEnd w:id="6"/>
    <w:bookmarkStart w:name="z11" w:id="7"/>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Испергенов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"СОГЛАСОВАНО"</w:t>
      </w:r>
    </w:p>
    <w:bookmarkEnd w:id="8"/>
    <w:bookmarkStart w:name="z14" w:id="9"/>
    <w:p>
      <w:pPr>
        <w:spacing w:after="0"/>
        <w:ind w:left="0"/>
        <w:jc w:val="both"/>
      </w:pPr>
      <w:r>
        <w:rPr>
          <w:rFonts w:ascii="Times New Roman"/>
          <w:b w:val="false"/>
          <w:i w:val="false"/>
          <w:color w:val="000000"/>
          <w:sz w:val="28"/>
        </w:rPr>
        <w:t>
      Председатель Тарановской</w:t>
      </w:r>
    </w:p>
    <w:bookmarkEnd w:id="9"/>
    <w:bookmarkStart w:name="z15" w:id="10"/>
    <w:p>
      <w:pPr>
        <w:spacing w:after="0"/>
        <w:ind w:left="0"/>
        <w:jc w:val="both"/>
      </w:pPr>
      <w:r>
        <w:rPr>
          <w:rFonts w:ascii="Times New Roman"/>
          <w:b w:val="false"/>
          <w:i w:val="false"/>
          <w:color w:val="000000"/>
          <w:sz w:val="28"/>
        </w:rPr>
        <w:t>
      районной территориальной</w:t>
      </w:r>
    </w:p>
    <w:bookmarkEnd w:id="10"/>
    <w:bookmarkStart w:name="z16" w:id="11"/>
    <w:p>
      <w:pPr>
        <w:spacing w:after="0"/>
        <w:ind w:left="0"/>
        <w:jc w:val="both"/>
      </w:pPr>
      <w:r>
        <w:rPr>
          <w:rFonts w:ascii="Times New Roman"/>
          <w:b w:val="false"/>
          <w:i w:val="false"/>
          <w:color w:val="000000"/>
          <w:sz w:val="28"/>
        </w:rPr>
        <w:t>
      избирательной комиссии</w:t>
      </w:r>
    </w:p>
    <w:bookmarkEnd w:id="11"/>
    <w:bookmarkStart w:name="z17" w:id="12"/>
    <w:p>
      <w:pPr>
        <w:spacing w:after="0"/>
        <w:ind w:left="0"/>
        <w:jc w:val="both"/>
      </w:pPr>
      <w:r>
        <w:rPr>
          <w:rFonts w:ascii="Times New Roman"/>
          <w:b w:val="false"/>
          <w:i w:val="false"/>
          <w:color w:val="000000"/>
          <w:sz w:val="28"/>
        </w:rPr>
        <w:t>
      __________________ О. Ли</w:t>
      </w:r>
    </w:p>
    <w:bookmarkEnd w:id="12"/>
    <w:bookmarkStart w:name="z18" w:id="13"/>
    <w:p>
      <w:pPr>
        <w:spacing w:after="0"/>
        <w:ind w:left="0"/>
        <w:jc w:val="both"/>
      </w:pPr>
      <w:r>
        <w:rPr>
          <w:rFonts w:ascii="Times New Roman"/>
          <w:b w:val="false"/>
          <w:i w:val="false"/>
          <w:color w:val="000000"/>
          <w:sz w:val="28"/>
        </w:rPr>
        <w:t>
      "16" ноября 2018 год.</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от "16" ноября 2018 года</w:t>
            </w:r>
            <w:r>
              <w:br/>
            </w:r>
            <w:r>
              <w:rPr>
                <w:rFonts w:ascii="Times New Roman"/>
                <w:b w:val="false"/>
                <w:i w:val="false"/>
                <w:color w:val="000000"/>
                <w:sz w:val="20"/>
              </w:rPr>
              <w:t>№ 6</w:t>
            </w:r>
          </w:p>
        </w:tc>
      </w:tr>
    </w:tbl>
    <w:bookmarkStart w:name="z20" w:id="14"/>
    <w:p>
      <w:pPr>
        <w:spacing w:after="0"/>
        <w:ind w:left="0"/>
        <w:jc w:val="left"/>
      </w:pPr>
      <w:r>
        <w:rPr>
          <w:rFonts w:ascii="Times New Roman"/>
          <w:b/>
          <w:i w:val="false"/>
          <w:color w:val="000000"/>
        </w:rPr>
        <w:t xml:space="preserve"> Избирательные участки на территории Тарановского района</w:t>
      </w:r>
    </w:p>
    <w:bookmarkEnd w:id="14"/>
    <w:p>
      <w:pPr>
        <w:spacing w:after="0"/>
        <w:ind w:left="0"/>
        <w:jc w:val="both"/>
      </w:pPr>
      <w:r>
        <w:rPr>
          <w:rFonts w:ascii="Times New Roman"/>
          <w:b w:val="false"/>
          <w:i w:val="false"/>
          <w:color w:val="ff0000"/>
          <w:sz w:val="28"/>
        </w:rPr>
        <w:t xml:space="preserve">
      Сноска. Приложение с изменениями, внесенными решением акима Тарановского района Костанайской области от 04.03.2019 </w:t>
      </w:r>
      <w:r>
        <w:rPr>
          <w:rFonts w:ascii="Times New Roman"/>
          <w:b w:val="false"/>
          <w:i w:val="false"/>
          <w:color w:val="ff0000"/>
          <w:sz w:val="28"/>
        </w:rPr>
        <w:t>№ 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 w:id="15"/>
    <w:p>
      <w:pPr>
        <w:spacing w:after="0"/>
        <w:ind w:left="0"/>
        <w:jc w:val="both"/>
      </w:pPr>
      <w:r>
        <w:rPr>
          <w:rFonts w:ascii="Times New Roman"/>
          <w:b w:val="false"/>
          <w:i w:val="false"/>
          <w:color w:val="000000"/>
          <w:sz w:val="28"/>
        </w:rPr>
        <w:t>
      Избирательный участок № 708</w:t>
      </w:r>
    </w:p>
    <w:bookmarkEnd w:id="15"/>
    <w:bookmarkStart w:name="z22" w:id="16"/>
    <w:p>
      <w:pPr>
        <w:spacing w:after="0"/>
        <w:ind w:left="0"/>
        <w:jc w:val="both"/>
      </w:pPr>
      <w:r>
        <w:rPr>
          <w:rFonts w:ascii="Times New Roman"/>
          <w:b w:val="false"/>
          <w:i w:val="false"/>
          <w:color w:val="000000"/>
          <w:sz w:val="28"/>
        </w:rPr>
        <w:t>
      В границах сел Коржынколь и Павловка.</w:t>
      </w:r>
    </w:p>
    <w:bookmarkEnd w:id="16"/>
    <w:bookmarkStart w:name="z23" w:id="17"/>
    <w:p>
      <w:pPr>
        <w:spacing w:after="0"/>
        <w:ind w:left="0"/>
        <w:jc w:val="both"/>
      </w:pPr>
      <w:r>
        <w:rPr>
          <w:rFonts w:ascii="Times New Roman"/>
          <w:b w:val="false"/>
          <w:i w:val="false"/>
          <w:color w:val="000000"/>
          <w:sz w:val="28"/>
        </w:rPr>
        <w:t>
      Избирательный участок № 710</w:t>
      </w:r>
    </w:p>
    <w:bookmarkEnd w:id="17"/>
    <w:bookmarkStart w:name="z24" w:id="18"/>
    <w:p>
      <w:pPr>
        <w:spacing w:after="0"/>
        <w:ind w:left="0"/>
        <w:jc w:val="both"/>
      </w:pPr>
      <w:r>
        <w:rPr>
          <w:rFonts w:ascii="Times New Roman"/>
          <w:b w:val="false"/>
          <w:i w:val="false"/>
          <w:color w:val="000000"/>
          <w:sz w:val="28"/>
        </w:rPr>
        <w:t>
      В границах села Оренбургское.</w:t>
      </w:r>
    </w:p>
    <w:bookmarkEnd w:id="18"/>
    <w:bookmarkStart w:name="z25" w:id="19"/>
    <w:p>
      <w:pPr>
        <w:spacing w:after="0"/>
        <w:ind w:left="0"/>
        <w:jc w:val="both"/>
      </w:pPr>
      <w:r>
        <w:rPr>
          <w:rFonts w:ascii="Times New Roman"/>
          <w:b w:val="false"/>
          <w:i w:val="false"/>
          <w:color w:val="000000"/>
          <w:sz w:val="28"/>
        </w:rPr>
        <w:t>
      Избирательный участок № 711</w:t>
      </w:r>
    </w:p>
    <w:bookmarkEnd w:id="19"/>
    <w:bookmarkStart w:name="z26" w:id="20"/>
    <w:p>
      <w:pPr>
        <w:spacing w:after="0"/>
        <w:ind w:left="0"/>
        <w:jc w:val="both"/>
      </w:pPr>
      <w:r>
        <w:rPr>
          <w:rFonts w:ascii="Times New Roman"/>
          <w:b w:val="false"/>
          <w:i w:val="false"/>
          <w:color w:val="000000"/>
          <w:sz w:val="28"/>
        </w:rPr>
        <w:t>
      В границах села Әйет: улицы Западная 1а, 2, 3, 3а, 4-8, 8а, 9, 10,10а, 11-21, 23, 24, 24а, 25-30, 32, 34, 40 лет Победы 4-15, 15а, 15б, 15е, 16-28, 30-32, 50 лет Октября 2, 3, 5, 10, 12, 14, Набережная 21, 23-26, 28, 28а, 29, 30, 30а, 31, 32, 32а, 33, 35-37, 39-43, 43а, 44-46, 46а, 47-60, 63-67, 69-77, 79, 82, 84, 86, 86а, 87, 88, 90, 92, 94, 94а, 96-100 четная сторона, Тәуелсіздік 76-80, 82-88 четная сторона, 88а, 88б, 88в, 89, 90, 92, 94, 95-99, 103-106, 108-112, 114, 116, 118-130, 132-142 четная сторона, 142а, 148, 158, Республика 89, 94, 97-101, 103, 105, 107, 108-124, 126-133, 135-142, 144-147, 148, 150, Е. Омарова 1б, 2, 2а, 4-6, 8-11, 14, 16-18, 18а, 19-23, 23а, 24-27, 27а, 28-30, 32-34, 37-45 нечетная сторона, Мира 3, 5-8, 8а, 10, Е. Өмірзақова 1, 3-30, 32-43, 45-55 нечетная сторона, Жабағы-Батыра 74, 79-83 нечетная сторона, 85-87, 89-103, 105-113, 115, 116, Рассвет 2-18 четная сторона, Совхозная 1, 3-12, 14-20 четная сторона, Строительная 1-19, Темирбаева 1, 1а, 2-14, 16-30, 32-42, 44-54 четная сторона, Тернопольская 1, 2а, 2б, 2в, 3-6, 6а, 7, 9-25, 27.</w:t>
      </w:r>
    </w:p>
    <w:bookmarkEnd w:id="20"/>
    <w:bookmarkStart w:name="z27" w:id="21"/>
    <w:p>
      <w:pPr>
        <w:spacing w:after="0"/>
        <w:ind w:left="0"/>
        <w:jc w:val="both"/>
      </w:pPr>
      <w:r>
        <w:rPr>
          <w:rFonts w:ascii="Times New Roman"/>
          <w:b w:val="false"/>
          <w:i w:val="false"/>
          <w:color w:val="000000"/>
          <w:sz w:val="28"/>
        </w:rPr>
        <w:t>
      Избирательный участок № 712</w:t>
      </w:r>
    </w:p>
    <w:bookmarkEnd w:id="21"/>
    <w:bookmarkStart w:name="z28" w:id="22"/>
    <w:p>
      <w:pPr>
        <w:spacing w:after="0"/>
        <w:ind w:left="0"/>
        <w:jc w:val="both"/>
      </w:pPr>
      <w:r>
        <w:rPr>
          <w:rFonts w:ascii="Times New Roman"/>
          <w:b w:val="false"/>
          <w:i w:val="false"/>
          <w:color w:val="000000"/>
          <w:sz w:val="28"/>
        </w:rPr>
        <w:t>
      В границах села Әйет: улицы Восточная 1-3, 5-9, 11, 17, 19, Тәуелсіздік 1е, 1ж, 4-9, 11, 13, 14, 16, 17, 18а, 20, 22, 24-28, 30, 33, 34, 36-42, 44-47, 50, 52, 56, 61, 68, 69, Республика 1, 1а, 1б, 3-20, 22-24, 26, 30-34 четная сторона, 35, 35а, 36-39, 39а, 42, 46-53, 57, 59, 61, 62, 64, 65, 68-70, 72, 74, 76-79, 82, 84, 86-88, 92, Лесопитомник 1, переулок Майлина 1-9, 11-13, Набережная 1, 1а, 1б, 5, 9, 11, 13, 14в, 15, 15а, 17, 17а, 18, 20, 22, Болашақ 1, 3, 3а, 5, 9, 14, 15, 27-33 нечетная сторона, Жабағы-Батыра 1, 1а, 1б, 1в, 2, 2а, 3-5, 7-9, 11-19, 21, 21а, 22, 22а, 23-43, 45-56, 59-67, 69-71, 73, 75, Садовая 1, 1а, 1б, 2, 2а, 2б, 4, 5а, 5б, 6-9, 11-19, 21-26, Б. Майлина 1-11 нечетная сторона, 13-18, 20, 25, 27, 33, 35, 37, Среднее профессионально-техническое училище 3-9, 11-13, 15, Степная 2, 3, 5-30, Тобольская 1, 1а, 2-5, 5а, 6, 8-15, 17, 18, 18а, 19, 20, 20а, 21, 22, 26, 28, 30-34, 37-49 нечетная сторона, 53, 55, Целинная 1, 3-8, Южная 2-5, 5б, 6, 8-26 четная сторона, 30.</w:t>
      </w:r>
    </w:p>
    <w:bookmarkEnd w:id="22"/>
    <w:bookmarkStart w:name="z29" w:id="23"/>
    <w:p>
      <w:pPr>
        <w:spacing w:after="0"/>
        <w:ind w:left="0"/>
        <w:jc w:val="both"/>
      </w:pPr>
      <w:r>
        <w:rPr>
          <w:rFonts w:ascii="Times New Roman"/>
          <w:b w:val="false"/>
          <w:i w:val="false"/>
          <w:color w:val="000000"/>
          <w:sz w:val="28"/>
        </w:rPr>
        <w:t>
      Избирательный участок № 713</w:t>
      </w:r>
    </w:p>
    <w:bookmarkEnd w:id="23"/>
    <w:bookmarkStart w:name="z30" w:id="24"/>
    <w:p>
      <w:pPr>
        <w:spacing w:after="0"/>
        <w:ind w:left="0"/>
        <w:jc w:val="both"/>
      </w:pPr>
      <w:r>
        <w:rPr>
          <w:rFonts w:ascii="Times New Roman"/>
          <w:b w:val="false"/>
          <w:i w:val="false"/>
          <w:color w:val="000000"/>
          <w:sz w:val="28"/>
        </w:rPr>
        <w:t>
      В границах поселка Тобол: улицы Южная 4, 5, 7, 13-15, 17, 24, 25, 27-30, 34, 36, 41, 49, 51, 62, 64, 70, 88, Болашақ 20, 45, 51, 61, 64, 68, 70, 73, 78, 79, 85, 87, 91, 95, 96, 101, 103, 105-109, 110, 112, 116, 118, 122, 132, 134, 138, Степная 3, 6, 7, 9, 12, 13, 17, 22-26, 28, 31, 32, 34-37, 50, 58, 66, Карьерная 2, 6, 10, 12, 14, 16, 20, 21, 28, 41, Новая 5-7, 9, 12, 14, 15, 17, 22, 23-27, 30, 38, 39, 42, 44, 46, 48, 52, Нефтебазовская 8, 12, 14-20, 22-26, 30, 32, 37, 38, 40-45, 47, 49, 50, 52, 54-57, 59, 61, 65, Бақыт 2-10, Панфилова 5, 6, 9, 15, 21, 23, Каменный карьер 1-3, 5, 8, 9, ВОДРЕМ-303 303, КСМК 1, 3, 5, 9, 11, 13, 14, 18, 19, 21, 26, 28, 36, 38-42, 44-47, Школьный тупик 1, 4-6, 16, 19, 27.</w:t>
      </w:r>
    </w:p>
    <w:bookmarkEnd w:id="24"/>
    <w:bookmarkStart w:name="z31" w:id="25"/>
    <w:p>
      <w:pPr>
        <w:spacing w:after="0"/>
        <w:ind w:left="0"/>
        <w:jc w:val="both"/>
      </w:pPr>
      <w:r>
        <w:rPr>
          <w:rFonts w:ascii="Times New Roman"/>
          <w:b w:val="false"/>
          <w:i w:val="false"/>
          <w:color w:val="000000"/>
          <w:sz w:val="28"/>
        </w:rPr>
        <w:t>
      Избирательный участок № 714</w:t>
      </w:r>
    </w:p>
    <w:bookmarkEnd w:id="25"/>
    <w:bookmarkStart w:name="z32" w:id="26"/>
    <w:p>
      <w:pPr>
        <w:spacing w:after="0"/>
        <w:ind w:left="0"/>
        <w:jc w:val="both"/>
      </w:pPr>
      <w:r>
        <w:rPr>
          <w:rFonts w:ascii="Times New Roman"/>
          <w:b w:val="false"/>
          <w:i w:val="false"/>
          <w:color w:val="000000"/>
          <w:sz w:val="28"/>
        </w:rPr>
        <w:t>
      В границах поселка Тобол: улицы Восточная 2а, 5, 7, 8, 9, 10-12, 15, 19а, Комсомольская 1, 2а, 5, 7, 11, 20, 21, 22, 24, 29, Юбилейная 1-9, 11-13, Титова 1, 2, 5, 7, 11-13, 15-17, 19, 22-26, 29-36, Тарана 1, 2, 4, 6, 7, 11, 12, 14-19, 21-23, 25, 26, 27, 29, 30, 32, 33, 35-48, Гагарина 1-12, 14-18, 20-23, 24-26, 28-44, 46, 48, Молодежная 5, 7, 9, 11, 18, 20, 22, 30, Бейбітшілік 4-10 четная сторона, 9, 18, 21, 23, 28, 42, 45, 46, 48, 49, 58, 62, 63, 66, Викторовская 2, 4, 5, 8, 14, 18, 20, 22, Достық 3, 5, 8, 9, 15, 17, 26, 31, 42, 49, 51, 52, 57, 60, 62, Тәуелсіздік 3, 6, 9, 14, 28, 29, Жеңіс 1, Элеваторная 8, 10, 13, 19, 31-43 нечетная сторона, 47-51, 53, 61, 65, 67, 69, 71, Строительная 1, 3-6, 8-10, 11-17, 20, 22-30, 32-34, 35-37, 39-41, 43, 44, 47, 51, 53, 56, 58, 59, 61, ДЭУ-23 1-6, Бірлік 1-4, 4а, 5-7, 9, 11, Больничный переулок 4, 5, 6, Самал 2, 6, 10-12, 15, 22, 23, 24, 25, 30, 31.</w:t>
      </w:r>
    </w:p>
    <w:bookmarkEnd w:id="26"/>
    <w:bookmarkStart w:name="z33" w:id="27"/>
    <w:p>
      <w:pPr>
        <w:spacing w:after="0"/>
        <w:ind w:left="0"/>
        <w:jc w:val="both"/>
      </w:pPr>
      <w:r>
        <w:rPr>
          <w:rFonts w:ascii="Times New Roman"/>
          <w:b w:val="false"/>
          <w:i w:val="false"/>
          <w:color w:val="000000"/>
          <w:sz w:val="28"/>
        </w:rPr>
        <w:t>
      Избирательный участок № 715</w:t>
      </w:r>
    </w:p>
    <w:bookmarkEnd w:id="27"/>
    <w:bookmarkStart w:name="z34" w:id="28"/>
    <w:p>
      <w:pPr>
        <w:spacing w:after="0"/>
        <w:ind w:left="0"/>
        <w:jc w:val="both"/>
      </w:pPr>
      <w:r>
        <w:rPr>
          <w:rFonts w:ascii="Times New Roman"/>
          <w:b w:val="false"/>
          <w:i w:val="false"/>
          <w:color w:val="000000"/>
          <w:sz w:val="28"/>
        </w:rPr>
        <w:t>
      В границах поселка Тобол: улицы Станционная 3, 5, 17, 19, 23, 25, 27, 35, 35/1, Элеваторная 14, 16, 18, 24, 30, 40-66 четная сторона, 75, 81, 83, 87-95 нечетная сторона, Рабочая 4, 13, 17, 19, 23, 39, Тәуелсіздік 39, 43, 47, 49, 53, 58, 59, 64, 71, 75, 81, 83, 85-88, 91, 95, 97, 98, 99, 100, 104, 120-126 четная сторона, 130, 134, Тобольская 2, 4, 6, 7, 8, 10-13, 15-17, 19, 21, 24, 25, 27, 36, 37, 38, 40, 52, Кустанайская 1-4, 6, 6а, 8, 11, 12, 15-18, 21, 23, 25, 32, 36-48 четная сторона, Достық 61, 62, 65а, 73, 77, 80, 88, 92, 94, 100, 102, 106-112 четная сторона, 116, 120-124 четная сторона, 128, 132, 134, 138, 140, 144, 148, Викторовская 13, 17-23 нечетная сторона, 31, 33, 34, 36, 38, 39, 40, 41, 47, 48, 50, 54-56, 59, 62, 63, 65, 66, 69, 73-76, 84, 90, 96, Северная 1, 5-7, 9-12, 14-29, 32, 37, 38, 40-42, 44, 46-48, 50, 52, 54, 56, 58, 59, 63, 67-75 нечетная сторона, 79, Целинная 1, 1а, 2, 3, 5-8, 10-16, 17-19, 22-24, 26, 27, 28, 31, 32, 34-36, 38-46, 48, 50, 52, 54, 56, 58, 60, 66, 68, 70, Бейбітшілік 71, 71а, 90, 98, 100-124 четная сторона, 128, 134-140 четная сторона, 144, 148, 150, 152, 162, 164.</w:t>
      </w:r>
    </w:p>
    <w:bookmarkEnd w:id="28"/>
    <w:bookmarkStart w:name="z35" w:id="29"/>
    <w:p>
      <w:pPr>
        <w:spacing w:after="0"/>
        <w:ind w:left="0"/>
        <w:jc w:val="both"/>
      </w:pPr>
      <w:r>
        <w:rPr>
          <w:rFonts w:ascii="Times New Roman"/>
          <w:b w:val="false"/>
          <w:i w:val="false"/>
          <w:color w:val="000000"/>
          <w:sz w:val="28"/>
        </w:rPr>
        <w:t>
      Избирательный участок № 716</w:t>
      </w:r>
    </w:p>
    <w:bookmarkEnd w:id="29"/>
    <w:bookmarkStart w:name="z36" w:id="30"/>
    <w:p>
      <w:pPr>
        <w:spacing w:after="0"/>
        <w:ind w:left="0"/>
        <w:jc w:val="both"/>
      </w:pPr>
      <w:r>
        <w:rPr>
          <w:rFonts w:ascii="Times New Roman"/>
          <w:b w:val="false"/>
          <w:i w:val="false"/>
          <w:color w:val="000000"/>
          <w:sz w:val="28"/>
        </w:rPr>
        <w:t>
      В границах поселка Тобол: улицы Станционная 31, 33, 37, 57, 59, 69-85 нечетная сторона, Путейская 1а, 2-6, Элеваторная 99, 101, 105-117 нечетная сторона, 121, 123, Бейбітшілік 77, 79, 83-113 нечетная сторона, 121, 123, 127, 153, 161-165 нечетная сторона, 166, 167, 169, 173, 174, 178, 180, 183-185, 187, 192-194, 197, 198, 203-213 нечетная сторона, 210-216 четная сторона, 228, 236, 238, 242, 244, 244а, 248, 258, 264, 268, 270, 272, 276, 280, 284, 286, 290, 292, 294, 298, 306, 310-318 четная сторона, Рабочая 41, 43, 49, 51, 53, 57, 59, 61, 65, 75, Тәуелсіздік 97-107 нечетная сторона, 113-133, 137-143 нечетная сторона, 142, 147, 147а, 148, 152, 155, 157, 159, 162, 164, 166, 169, 170, 174, 177, 181, 182, 185, 186, 188, 189, 193, 195-200, 202, 204, 210, 214, 222, 228, 232, 234, 242, 248-258 четная сторона, 266, 268, Кустанайская 31, 35, 37, 39, 43-49 нечетная сторона, 60, 72, 84, 94, 96, 100, 102, Достық 79, 81, 83, 85, 89, 91, 95, 97, 99, 101, 111, 113, 118, 150, 154, 166, 168, 176-188 четная сторона, 192, 200, 204, 208-214 четная сторона, 216, 218, Целинная 49, 57, 63, 65, 72, 75, 77, 78, 80-82, 87, 91, 92, 96, 100, 102, 105, 105а, 109, 111-117 нечетная сторона, Западная 3, 6, 8-13, 15, 17-19, 20, 48, Северная 87, 95, 107, 113-117 нечетная сторона, 121, 123, 127, 129, 135, 137, 139, 145-157 нечетная сторона, Викторовская 93, 95, 97, 99, 100, 103, 107, 110, 116, 117, 120, 121, 123, 128, 129, 131, 132, 136, 138, 143, 145, 147, 153-156, 158, 160-162, 165-170, 172-176, 178-185, 187.</w:t>
      </w:r>
    </w:p>
    <w:bookmarkEnd w:id="30"/>
    <w:bookmarkStart w:name="z37" w:id="31"/>
    <w:p>
      <w:pPr>
        <w:spacing w:after="0"/>
        <w:ind w:left="0"/>
        <w:jc w:val="both"/>
      </w:pPr>
      <w:r>
        <w:rPr>
          <w:rFonts w:ascii="Times New Roman"/>
          <w:b w:val="false"/>
          <w:i w:val="false"/>
          <w:color w:val="000000"/>
          <w:sz w:val="28"/>
        </w:rPr>
        <w:t>
      Избирательный участок № 717</w:t>
      </w:r>
    </w:p>
    <w:bookmarkEnd w:id="31"/>
    <w:bookmarkStart w:name="z38" w:id="32"/>
    <w:p>
      <w:pPr>
        <w:spacing w:after="0"/>
        <w:ind w:left="0"/>
        <w:jc w:val="both"/>
      </w:pPr>
      <w:r>
        <w:rPr>
          <w:rFonts w:ascii="Times New Roman"/>
          <w:b w:val="false"/>
          <w:i w:val="false"/>
          <w:color w:val="000000"/>
          <w:sz w:val="28"/>
        </w:rPr>
        <w:t>
      В границах села Смайловка.</w:t>
      </w:r>
    </w:p>
    <w:bookmarkEnd w:id="32"/>
    <w:bookmarkStart w:name="z39" w:id="33"/>
    <w:p>
      <w:pPr>
        <w:spacing w:after="0"/>
        <w:ind w:left="0"/>
        <w:jc w:val="both"/>
      </w:pPr>
      <w:r>
        <w:rPr>
          <w:rFonts w:ascii="Times New Roman"/>
          <w:b w:val="false"/>
          <w:i w:val="false"/>
          <w:color w:val="000000"/>
          <w:sz w:val="28"/>
        </w:rPr>
        <w:t>
      Избирательный участок № 718</w:t>
      </w:r>
    </w:p>
    <w:bookmarkEnd w:id="33"/>
    <w:bookmarkStart w:name="z40" w:id="34"/>
    <w:p>
      <w:pPr>
        <w:spacing w:after="0"/>
        <w:ind w:left="0"/>
        <w:jc w:val="both"/>
      </w:pPr>
      <w:r>
        <w:rPr>
          <w:rFonts w:ascii="Times New Roman"/>
          <w:b w:val="false"/>
          <w:i w:val="false"/>
          <w:color w:val="000000"/>
          <w:sz w:val="28"/>
        </w:rPr>
        <w:t>
      В границах села Евгеновка.</w:t>
      </w:r>
    </w:p>
    <w:bookmarkEnd w:id="34"/>
    <w:bookmarkStart w:name="z41" w:id="35"/>
    <w:p>
      <w:pPr>
        <w:spacing w:after="0"/>
        <w:ind w:left="0"/>
        <w:jc w:val="both"/>
      </w:pPr>
      <w:r>
        <w:rPr>
          <w:rFonts w:ascii="Times New Roman"/>
          <w:b w:val="false"/>
          <w:i w:val="false"/>
          <w:color w:val="000000"/>
          <w:sz w:val="28"/>
        </w:rPr>
        <w:t>
      Избирательный участок № 719</w:t>
      </w:r>
    </w:p>
    <w:bookmarkEnd w:id="35"/>
    <w:bookmarkStart w:name="z42" w:id="36"/>
    <w:p>
      <w:pPr>
        <w:spacing w:after="0"/>
        <w:ind w:left="0"/>
        <w:jc w:val="both"/>
      </w:pPr>
      <w:r>
        <w:rPr>
          <w:rFonts w:ascii="Times New Roman"/>
          <w:b w:val="false"/>
          <w:i w:val="false"/>
          <w:color w:val="000000"/>
          <w:sz w:val="28"/>
        </w:rPr>
        <w:t>
      В границах села Юбилейное.</w:t>
      </w:r>
    </w:p>
    <w:bookmarkEnd w:id="36"/>
    <w:bookmarkStart w:name="z43" w:id="37"/>
    <w:p>
      <w:pPr>
        <w:spacing w:after="0"/>
        <w:ind w:left="0"/>
        <w:jc w:val="both"/>
      </w:pPr>
      <w:r>
        <w:rPr>
          <w:rFonts w:ascii="Times New Roman"/>
          <w:b w:val="false"/>
          <w:i w:val="false"/>
          <w:color w:val="000000"/>
          <w:sz w:val="28"/>
        </w:rPr>
        <w:t>
      Избирательный участок № 721</w:t>
      </w:r>
    </w:p>
    <w:bookmarkEnd w:id="37"/>
    <w:bookmarkStart w:name="z44" w:id="38"/>
    <w:p>
      <w:pPr>
        <w:spacing w:after="0"/>
        <w:ind w:left="0"/>
        <w:jc w:val="both"/>
      </w:pPr>
      <w:r>
        <w:rPr>
          <w:rFonts w:ascii="Times New Roman"/>
          <w:b w:val="false"/>
          <w:i w:val="false"/>
          <w:color w:val="000000"/>
          <w:sz w:val="28"/>
        </w:rPr>
        <w:t>
      В границах сел Асенкритовка и Майлин.</w:t>
      </w:r>
    </w:p>
    <w:bookmarkEnd w:id="38"/>
    <w:bookmarkStart w:name="z45" w:id="39"/>
    <w:p>
      <w:pPr>
        <w:spacing w:after="0"/>
        <w:ind w:left="0"/>
        <w:jc w:val="both"/>
      </w:pPr>
      <w:r>
        <w:rPr>
          <w:rFonts w:ascii="Times New Roman"/>
          <w:b w:val="false"/>
          <w:i w:val="false"/>
          <w:color w:val="000000"/>
          <w:sz w:val="28"/>
        </w:rPr>
        <w:t>
      Избирательный участок № 722</w:t>
      </w:r>
    </w:p>
    <w:bookmarkEnd w:id="39"/>
    <w:bookmarkStart w:name="z46" w:id="40"/>
    <w:p>
      <w:pPr>
        <w:spacing w:after="0"/>
        <w:ind w:left="0"/>
        <w:jc w:val="both"/>
      </w:pPr>
      <w:r>
        <w:rPr>
          <w:rFonts w:ascii="Times New Roman"/>
          <w:b w:val="false"/>
          <w:i w:val="false"/>
          <w:color w:val="000000"/>
          <w:sz w:val="28"/>
        </w:rPr>
        <w:t>
      В границах села Варваринка.</w:t>
      </w:r>
    </w:p>
    <w:bookmarkEnd w:id="40"/>
    <w:bookmarkStart w:name="z47" w:id="41"/>
    <w:p>
      <w:pPr>
        <w:spacing w:after="0"/>
        <w:ind w:left="0"/>
        <w:jc w:val="both"/>
      </w:pPr>
      <w:r>
        <w:rPr>
          <w:rFonts w:ascii="Times New Roman"/>
          <w:b w:val="false"/>
          <w:i w:val="false"/>
          <w:color w:val="000000"/>
          <w:sz w:val="28"/>
        </w:rPr>
        <w:t>
      Избирательный участок № 723</w:t>
      </w:r>
    </w:p>
    <w:bookmarkEnd w:id="41"/>
    <w:bookmarkStart w:name="z48" w:id="42"/>
    <w:p>
      <w:pPr>
        <w:spacing w:after="0"/>
        <w:ind w:left="0"/>
        <w:jc w:val="both"/>
      </w:pPr>
      <w:r>
        <w:rPr>
          <w:rFonts w:ascii="Times New Roman"/>
          <w:b w:val="false"/>
          <w:i w:val="false"/>
          <w:color w:val="000000"/>
          <w:sz w:val="28"/>
        </w:rPr>
        <w:t>
      В границах села Кызылжар.</w:t>
      </w:r>
    </w:p>
    <w:bookmarkEnd w:id="42"/>
    <w:bookmarkStart w:name="z49" w:id="43"/>
    <w:p>
      <w:pPr>
        <w:spacing w:after="0"/>
        <w:ind w:left="0"/>
        <w:jc w:val="both"/>
      </w:pPr>
      <w:r>
        <w:rPr>
          <w:rFonts w:ascii="Times New Roman"/>
          <w:b w:val="false"/>
          <w:i w:val="false"/>
          <w:color w:val="000000"/>
          <w:sz w:val="28"/>
        </w:rPr>
        <w:t>
      Избирательный участок № 724</w:t>
      </w:r>
    </w:p>
    <w:bookmarkEnd w:id="43"/>
    <w:bookmarkStart w:name="z50" w:id="44"/>
    <w:p>
      <w:pPr>
        <w:spacing w:after="0"/>
        <w:ind w:left="0"/>
        <w:jc w:val="both"/>
      </w:pPr>
      <w:r>
        <w:rPr>
          <w:rFonts w:ascii="Times New Roman"/>
          <w:b w:val="false"/>
          <w:i w:val="false"/>
          <w:color w:val="000000"/>
          <w:sz w:val="28"/>
        </w:rPr>
        <w:t>
      В границах села Николаевка.</w:t>
      </w:r>
    </w:p>
    <w:bookmarkEnd w:id="44"/>
    <w:bookmarkStart w:name="z51" w:id="45"/>
    <w:p>
      <w:pPr>
        <w:spacing w:after="0"/>
        <w:ind w:left="0"/>
        <w:jc w:val="both"/>
      </w:pPr>
      <w:r>
        <w:rPr>
          <w:rFonts w:ascii="Times New Roman"/>
          <w:b w:val="false"/>
          <w:i w:val="false"/>
          <w:color w:val="000000"/>
          <w:sz w:val="28"/>
        </w:rPr>
        <w:t>
      Избирательный участок № 725</w:t>
      </w:r>
    </w:p>
    <w:bookmarkEnd w:id="45"/>
    <w:bookmarkStart w:name="z52" w:id="46"/>
    <w:p>
      <w:pPr>
        <w:spacing w:after="0"/>
        <w:ind w:left="0"/>
        <w:jc w:val="both"/>
      </w:pPr>
      <w:r>
        <w:rPr>
          <w:rFonts w:ascii="Times New Roman"/>
          <w:b w:val="false"/>
          <w:i w:val="false"/>
          <w:color w:val="000000"/>
          <w:sz w:val="28"/>
        </w:rPr>
        <w:t>
      В границах села Баталы.</w:t>
      </w:r>
    </w:p>
    <w:bookmarkEnd w:id="46"/>
    <w:bookmarkStart w:name="z53" w:id="47"/>
    <w:p>
      <w:pPr>
        <w:spacing w:after="0"/>
        <w:ind w:left="0"/>
        <w:jc w:val="both"/>
      </w:pPr>
      <w:r>
        <w:rPr>
          <w:rFonts w:ascii="Times New Roman"/>
          <w:b w:val="false"/>
          <w:i w:val="false"/>
          <w:color w:val="000000"/>
          <w:sz w:val="28"/>
        </w:rPr>
        <w:t>
      Избирательный участок № 726</w:t>
      </w:r>
    </w:p>
    <w:bookmarkEnd w:id="47"/>
    <w:bookmarkStart w:name="z54" w:id="48"/>
    <w:p>
      <w:pPr>
        <w:spacing w:after="0"/>
        <w:ind w:left="0"/>
        <w:jc w:val="both"/>
      </w:pPr>
      <w:r>
        <w:rPr>
          <w:rFonts w:ascii="Times New Roman"/>
          <w:b w:val="false"/>
          <w:i w:val="false"/>
          <w:color w:val="000000"/>
          <w:sz w:val="28"/>
        </w:rPr>
        <w:t>
      В границах сел Жамбасколь и Кайындыколь.</w:t>
      </w:r>
    </w:p>
    <w:bookmarkEnd w:id="48"/>
    <w:bookmarkStart w:name="z55" w:id="49"/>
    <w:p>
      <w:pPr>
        <w:spacing w:after="0"/>
        <w:ind w:left="0"/>
        <w:jc w:val="both"/>
      </w:pPr>
      <w:r>
        <w:rPr>
          <w:rFonts w:ascii="Times New Roman"/>
          <w:b w:val="false"/>
          <w:i w:val="false"/>
          <w:color w:val="000000"/>
          <w:sz w:val="28"/>
        </w:rPr>
        <w:t>
      Избирательный участок № 727</w:t>
      </w:r>
    </w:p>
    <w:bookmarkEnd w:id="49"/>
    <w:bookmarkStart w:name="z56" w:id="50"/>
    <w:p>
      <w:pPr>
        <w:spacing w:after="0"/>
        <w:ind w:left="0"/>
        <w:jc w:val="both"/>
      </w:pPr>
      <w:r>
        <w:rPr>
          <w:rFonts w:ascii="Times New Roman"/>
          <w:b w:val="false"/>
          <w:i w:val="false"/>
          <w:color w:val="000000"/>
          <w:sz w:val="28"/>
        </w:rPr>
        <w:t>
      В границах села Притобольское.</w:t>
      </w:r>
    </w:p>
    <w:bookmarkEnd w:id="50"/>
    <w:bookmarkStart w:name="z57" w:id="51"/>
    <w:p>
      <w:pPr>
        <w:spacing w:after="0"/>
        <w:ind w:left="0"/>
        <w:jc w:val="both"/>
      </w:pPr>
      <w:r>
        <w:rPr>
          <w:rFonts w:ascii="Times New Roman"/>
          <w:b w:val="false"/>
          <w:i w:val="false"/>
          <w:color w:val="000000"/>
          <w:sz w:val="28"/>
        </w:rPr>
        <w:t>
      Избирательный участок № 728</w:t>
      </w:r>
    </w:p>
    <w:bookmarkEnd w:id="51"/>
    <w:bookmarkStart w:name="z58" w:id="52"/>
    <w:p>
      <w:pPr>
        <w:spacing w:after="0"/>
        <w:ind w:left="0"/>
        <w:jc w:val="both"/>
      </w:pPr>
      <w:r>
        <w:rPr>
          <w:rFonts w:ascii="Times New Roman"/>
          <w:b w:val="false"/>
          <w:i w:val="false"/>
          <w:color w:val="000000"/>
          <w:sz w:val="28"/>
        </w:rPr>
        <w:t>
      В границах села Береговое.</w:t>
      </w:r>
    </w:p>
    <w:bookmarkEnd w:id="52"/>
    <w:bookmarkStart w:name="z59" w:id="53"/>
    <w:p>
      <w:pPr>
        <w:spacing w:after="0"/>
        <w:ind w:left="0"/>
        <w:jc w:val="both"/>
      </w:pPr>
      <w:r>
        <w:rPr>
          <w:rFonts w:ascii="Times New Roman"/>
          <w:b w:val="false"/>
          <w:i w:val="false"/>
          <w:color w:val="000000"/>
          <w:sz w:val="28"/>
        </w:rPr>
        <w:t>
      Избирательный участок № 729</w:t>
      </w:r>
    </w:p>
    <w:bookmarkEnd w:id="53"/>
    <w:bookmarkStart w:name="z60" w:id="54"/>
    <w:p>
      <w:pPr>
        <w:spacing w:after="0"/>
        <w:ind w:left="0"/>
        <w:jc w:val="both"/>
      </w:pPr>
      <w:r>
        <w:rPr>
          <w:rFonts w:ascii="Times New Roman"/>
          <w:b w:val="false"/>
          <w:i w:val="false"/>
          <w:color w:val="000000"/>
          <w:sz w:val="28"/>
        </w:rPr>
        <w:t>
      В границах села Нагорное.</w:t>
      </w:r>
    </w:p>
    <w:bookmarkEnd w:id="54"/>
    <w:bookmarkStart w:name="z61" w:id="55"/>
    <w:p>
      <w:pPr>
        <w:spacing w:after="0"/>
        <w:ind w:left="0"/>
        <w:jc w:val="both"/>
      </w:pPr>
      <w:r>
        <w:rPr>
          <w:rFonts w:ascii="Times New Roman"/>
          <w:b w:val="false"/>
          <w:i w:val="false"/>
          <w:color w:val="000000"/>
          <w:sz w:val="28"/>
        </w:rPr>
        <w:t>
      Избирательный участок № 730</w:t>
      </w:r>
    </w:p>
    <w:bookmarkEnd w:id="55"/>
    <w:bookmarkStart w:name="z62" w:id="56"/>
    <w:p>
      <w:pPr>
        <w:spacing w:after="0"/>
        <w:ind w:left="0"/>
        <w:jc w:val="both"/>
      </w:pPr>
      <w:r>
        <w:rPr>
          <w:rFonts w:ascii="Times New Roman"/>
          <w:b w:val="false"/>
          <w:i w:val="false"/>
          <w:color w:val="000000"/>
          <w:sz w:val="28"/>
        </w:rPr>
        <w:t>
      В границах села Увальное.</w:t>
      </w:r>
    </w:p>
    <w:bookmarkEnd w:id="56"/>
    <w:bookmarkStart w:name="z63" w:id="57"/>
    <w:p>
      <w:pPr>
        <w:spacing w:after="0"/>
        <w:ind w:left="0"/>
        <w:jc w:val="both"/>
      </w:pPr>
      <w:r>
        <w:rPr>
          <w:rFonts w:ascii="Times New Roman"/>
          <w:b w:val="false"/>
          <w:i w:val="false"/>
          <w:color w:val="000000"/>
          <w:sz w:val="28"/>
        </w:rPr>
        <w:t>
      Избирательный участок № 731</w:t>
      </w:r>
    </w:p>
    <w:bookmarkEnd w:id="57"/>
    <w:bookmarkStart w:name="z64" w:id="58"/>
    <w:p>
      <w:pPr>
        <w:spacing w:after="0"/>
        <w:ind w:left="0"/>
        <w:jc w:val="both"/>
      </w:pPr>
      <w:r>
        <w:rPr>
          <w:rFonts w:ascii="Times New Roman"/>
          <w:b w:val="false"/>
          <w:i w:val="false"/>
          <w:color w:val="000000"/>
          <w:sz w:val="28"/>
        </w:rPr>
        <w:t>
      В границах села Максут.</w:t>
      </w:r>
    </w:p>
    <w:bookmarkEnd w:id="58"/>
    <w:bookmarkStart w:name="z65" w:id="59"/>
    <w:p>
      <w:pPr>
        <w:spacing w:after="0"/>
        <w:ind w:left="0"/>
        <w:jc w:val="both"/>
      </w:pPr>
      <w:r>
        <w:rPr>
          <w:rFonts w:ascii="Times New Roman"/>
          <w:b w:val="false"/>
          <w:i w:val="false"/>
          <w:color w:val="000000"/>
          <w:sz w:val="28"/>
        </w:rPr>
        <w:t>
      Избирательный участок № 732</w:t>
      </w:r>
    </w:p>
    <w:bookmarkEnd w:id="59"/>
    <w:bookmarkStart w:name="z66" w:id="60"/>
    <w:p>
      <w:pPr>
        <w:spacing w:after="0"/>
        <w:ind w:left="0"/>
        <w:jc w:val="both"/>
      </w:pPr>
      <w:r>
        <w:rPr>
          <w:rFonts w:ascii="Times New Roman"/>
          <w:b w:val="false"/>
          <w:i w:val="false"/>
          <w:color w:val="000000"/>
          <w:sz w:val="28"/>
        </w:rPr>
        <w:t>
      В границах села Приозерное.</w:t>
      </w:r>
    </w:p>
    <w:bookmarkEnd w:id="60"/>
    <w:bookmarkStart w:name="z67" w:id="61"/>
    <w:p>
      <w:pPr>
        <w:spacing w:after="0"/>
        <w:ind w:left="0"/>
        <w:jc w:val="both"/>
      </w:pPr>
      <w:r>
        <w:rPr>
          <w:rFonts w:ascii="Times New Roman"/>
          <w:b w:val="false"/>
          <w:i w:val="false"/>
          <w:color w:val="000000"/>
          <w:sz w:val="28"/>
        </w:rPr>
        <w:t>
      Избирательный участок № 733</w:t>
      </w:r>
    </w:p>
    <w:bookmarkEnd w:id="61"/>
    <w:bookmarkStart w:name="z68" w:id="62"/>
    <w:p>
      <w:pPr>
        <w:spacing w:after="0"/>
        <w:ind w:left="0"/>
        <w:jc w:val="both"/>
      </w:pPr>
      <w:r>
        <w:rPr>
          <w:rFonts w:ascii="Times New Roman"/>
          <w:b w:val="false"/>
          <w:i w:val="false"/>
          <w:color w:val="000000"/>
          <w:sz w:val="28"/>
        </w:rPr>
        <w:t>
      В границах села Апановка.</w:t>
      </w:r>
    </w:p>
    <w:bookmarkEnd w:id="62"/>
    <w:bookmarkStart w:name="z69" w:id="63"/>
    <w:p>
      <w:pPr>
        <w:spacing w:after="0"/>
        <w:ind w:left="0"/>
        <w:jc w:val="both"/>
      </w:pPr>
      <w:r>
        <w:rPr>
          <w:rFonts w:ascii="Times New Roman"/>
          <w:b w:val="false"/>
          <w:i w:val="false"/>
          <w:color w:val="000000"/>
          <w:sz w:val="28"/>
        </w:rPr>
        <w:t>
      Избирательный участок № 735</w:t>
      </w:r>
    </w:p>
    <w:bookmarkEnd w:id="63"/>
    <w:bookmarkStart w:name="z70" w:id="64"/>
    <w:p>
      <w:pPr>
        <w:spacing w:after="0"/>
        <w:ind w:left="0"/>
        <w:jc w:val="both"/>
      </w:pPr>
      <w:r>
        <w:rPr>
          <w:rFonts w:ascii="Times New Roman"/>
          <w:b w:val="false"/>
          <w:i w:val="false"/>
          <w:color w:val="000000"/>
          <w:sz w:val="28"/>
        </w:rPr>
        <w:t>
      В границах сел Журавлевка и Красносельское.</w:t>
      </w:r>
    </w:p>
    <w:bookmarkEnd w:id="64"/>
    <w:bookmarkStart w:name="z71" w:id="65"/>
    <w:p>
      <w:pPr>
        <w:spacing w:after="0"/>
        <w:ind w:left="0"/>
        <w:jc w:val="both"/>
      </w:pPr>
      <w:r>
        <w:rPr>
          <w:rFonts w:ascii="Times New Roman"/>
          <w:b w:val="false"/>
          <w:i w:val="false"/>
          <w:color w:val="000000"/>
          <w:sz w:val="28"/>
        </w:rPr>
        <w:t>
      Избирательный участок № 736</w:t>
      </w:r>
    </w:p>
    <w:bookmarkEnd w:id="65"/>
    <w:bookmarkStart w:name="z72" w:id="66"/>
    <w:p>
      <w:pPr>
        <w:spacing w:after="0"/>
        <w:ind w:left="0"/>
        <w:jc w:val="both"/>
      </w:pPr>
      <w:r>
        <w:rPr>
          <w:rFonts w:ascii="Times New Roman"/>
          <w:b w:val="false"/>
          <w:i w:val="false"/>
          <w:color w:val="000000"/>
          <w:sz w:val="28"/>
        </w:rPr>
        <w:t>
      В границах села Щербиновка.</w:t>
      </w:r>
    </w:p>
    <w:bookmarkEnd w:id="66"/>
    <w:bookmarkStart w:name="z73" w:id="67"/>
    <w:p>
      <w:pPr>
        <w:spacing w:after="0"/>
        <w:ind w:left="0"/>
        <w:jc w:val="both"/>
      </w:pPr>
      <w:r>
        <w:rPr>
          <w:rFonts w:ascii="Times New Roman"/>
          <w:b w:val="false"/>
          <w:i w:val="false"/>
          <w:color w:val="000000"/>
          <w:sz w:val="28"/>
        </w:rPr>
        <w:t>
      Избирательный участок № 737</w:t>
      </w:r>
    </w:p>
    <w:bookmarkEnd w:id="67"/>
    <w:bookmarkStart w:name="z74" w:id="68"/>
    <w:p>
      <w:pPr>
        <w:spacing w:after="0"/>
        <w:ind w:left="0"/>
        <w:jc w:val="both"/>
      </w:pPr>
      <w:r>
        <w:rPr>
          <w:rFonts w:ascii="Times New Roman"/>
          <w:b w:val="false"/>
          <w:i w:val="false"/>
          <w:color w:val="000000"/>
          <w:sz w:val="28"/>
        </w:rPr>
        <w:t>
      В границах сел Майское и Приреченское.</w:t>
      </w:r>
    </w:p>
    <w:bookmarkEnd w:id="68"/>
    <w:bookmarkStart w:name="z75" w:id="69"/>
    <w:p>
      <w:pPr>
        <w:spacing w:after="0"/>
        <w:ind w:left="0"/>
        <w:jc w:val="both"/>
      </w:pPr>
      <w:r>
        <w:rPr>
          <w:rFonts w:ascii="Times New Roman"/>
          <w:b w:val="false"/>
          <w:i w:val="false"/>
          <w:color w:val="000000"/>
          <w:sz w:val="28"/>
        </w:rPr>
        <w:t>
      Избирательный участок № 739</w:t>
      </w:r>
    </w:p>
    <w:bookmarkEnd w:id="69"/>
    <w:bookmarkStart w:name="z76" w:id="70"/>
    <w:p>
      <w:pPr>
        <w:spacing w:after="0"/>
        <w:ind w:left="0"/>
        <w:jc w:val="both"/>
      </w:pPr>
      <w:r>
        <w:rPr>
          <w:rFonts w:ascii="Times New Roman"/>
          <w:b w:val="false"/>
          <w:i w:val="false"/>
          <w:color w:val="000000"/>
          <w:sz w:val="28"/>
        </w:rPr>
        <w:t>
      В границах села Елизаветинка.</w:t>
      </w:r>
    </w:p>
    <w:bookmarkEnd w:id="70"/>
    <w:bookmarkStart w:name="z77" w:id="71"/>
    <w:p>
      <w:pPr>
        <w:spacing w:after="0"/>
        <w:ind w:left="0"/>
        <w:jc w:val="both"/>
      </w:pPr>
      <w:r>
        <w:rPr>
          <w:rFonts w:ascii="Times New Roman"/>
          <w:b w:val="false"/>
          <w:i w:val="false"/>
          <w:color w:val="000000"/>
          <w:sz w:val="28"/>
        </w:rPr>
        <w:t>
      Избирательный участок № 740</w:t>
      </w:r>
    </w:p>
    <w:bookmarkEnd w:id="71"/>
    <w:bookmarkStart w:name="z78" w:id="72"/>
    <w:p>
      <w:pPr>
        <w:spacing w:after="0"/>
        <w:ind w:left="0"/>
        <w:jc w:val="both"/>
      </w:pPr>
      <w:r>
        <w:rPr>
          <w:rFonts w:ascii="Times New Roman"/>
          <w:b w:val="false"/>
          <w:i w:val="false"/>
          <w:color w:val="000000"/>
          <w:sz w:val="28"/>
        </w:rPr>
        <w:t>
      В границах села Набережное.</w:t>
      </w:r>
    </w:p>
    <w:bookmarkEnd w:id="72"/>
    <w:bookmarkStart w:name="z79" w:id="73"/>
    <w:p>
      <w:pPr>
        <w:spacing w:after="0"/>
        <w:ind w:left="0"/>
        <w:jc w:val="both"/>
      </w:pPr>
      <w:r>
        <w:rPr>
          <w:rFonts w:ascii="Times New Roman"/>
          <w:b w:val="false"/>
          <w:i w:val="false"/>
          <w:color w:val="000000"/>
          <w:sz w:val="28"/>
        </w:rPr>
        <w:t>
      Избирательный участок № 744</w:t>
      </w:r>
    </w:p>
    <w:bookmarkEnd w:id="73"/>
    <w:bookmarkStart w:name="z80" w:id="74"/>
    <w:p>
      <w:pPr>
        <w:spacing w:after="0"/>
        <w:ind w:left="0"/>
        <w:jc w:val="both"/>
      </w:pPr>
      <w:r>
        <w:rPr>
          <w:rFonts w:ascii="Times New Roman"/>
          <w:b w:val="false"/>
          <w:i w:val="false"/>
          <w:color w:val="000000"/>
          <w:sz w:val="28"/>
        </w:rPr>
        <w:t>
      В границах села Аксуатское.</w:t>
      </w:r>
    </w:p>
    <w:bookmarkEnd w:id="74"/>
    <w:bookmarkStart w:name="z81" w:id="75"/>
    <w:p>
      <w:pPr>
        <w:spacing w:after="0"/>
        <w:ind w:left="0"/>
        <w:jc w:val="both"/>
      </w:pPr>
      <w:r>
        <w:rPr>
          <w:rFonts w:ascii="Times New Roman"/>
          <w:b w:val="false"/>
          <w:i w:val="false"/>
          <w:color w:val="000000"/>
          <w:sz w:val="28"/>
        </w:rPr>
        <w:t>
      Избирательный участок № 745</w:t>
      </w:r>
    </w:p>
    <w:bookmarkEnd w:id="75"/>
    <w:bookmarkStart w:name="z82" w:id="76"/>
    <w:p>
      <w:pPr>
        <w:spacing w:after="0"/>
        <w:ind w:left="0"/>
        <w:jc w:val="both"/>
      </w:pPr>
      <w:r>
        <w:rPr>
          <w:rFonts w:ascii="Times New Roman"/>
          <w:b w:val="false"/>
          <w:i w:val="false"/>
          <w:color w:val="000000"/>
          <w:sz w:val="28"/>
        </w:rPr>
        <w:t>
      В границах сел Богородское и Мирное.</w:t>
      </w:r>
    </w:p>
    <w:bookmarkEnd w:id="76"/>
    <w:bookmarkStart w:name="z83" w:id="77"/>
    <w:p>
      <w:pPr>
        <w:spacing w:after="0"/>
        <w:ind w:left="0"/>
        <w:jc w:val="both"/>
      </w:pPr>
      <w:r>
        <w:rPr>
          <w:rFonts w:ascii="Times New Roman"/>
          <w:b w:val="false"/>
          <w:i w:val="false"/>
          <w:color w:val="000000"/>
          <w:sz w:val="28"/>
        </w:rPr>
        <w:t>
      Избирательный участок № 746</w:t>
      </w:r>
    </w:p>
    <w:bookmarkEnd w:id="77"/>
    <w:bookmarkStart w:name="z84" w:id="78"/>
    <w:p>
      <w:pPr>
        <w:spacing w:after="0"/>
        <w:ind w:left="0"/>
        <w:jc w:val="both"/>
      </w:pPr>
      <w:r>
        <w:rPr>
          <w:rFonts w:ascii="Times New Roman"/>
          <w:b w:val="false"/>
          <w:i w:val="false"/>
          <w:color w:val="000000"/>
          <w:sz w:val="28"/>
        </w:rPr>
        <w:t>
      В границах села Валерьяновка.</w:t>
      </w:r>
    </w:p>
    <w:bookmarkEnd w:id="78"/>
    <w:bookmarkStart w:name="z85" w:id="79"/>
    <w:p>
      <w:pPr>
        <w:spacing w:after="0"/>
        <w:ind w:left="0"/>
        <w:jc w:val="both"/>
      </w:pPr>
      <w:r>
        <w:rPr>
          <w:rFonts w:ascii="Times New Roman"/>
          <w:b w:val="false"/>
          <w:i w:val="false"/>
          <w:color w:val="000000"/>
          <w:sz w:val="28"/>
        </w:rPr>
        <w:t>
      Избирательный участок № 747</w:t>
      </w:r>
    </w:p>
    <w:bookmarkEnd w:id="79"/>
    <w:bookmarkStart w:name="z86" w:id="80"/>
    <w:p>
      <w:pPr>
        <w:spacing w:after="0"/>
        <w:ind w:left="0"/>
        <w:jc w:val="both"/>
      </w:pPr>
      <w:r>
        <w:rPr>
          <w:rFonts w:ascii="Times New Roman"/>
          <w:b w:val="false"/>
          <w:i w:val="false"/>
          <w:color w:val="000000"/>
          <w:sz w:val="28"/>
        </w:rPr>
        <w:t>
      В границах сел Новоильиновка и Козыревка.</w:t>
      </w:r>
    </w:p>
    <w:bookmarkEnd w:id="8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