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c1e0" w14:textId="de8c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2017 года № 151 "О районном бюджете Тарановского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30 ноября 2018 года № 233. Зарегистрировано Департаментом юстиции Костанайской области 11 декабря 2018 года № 8161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Тарановского района на 2018-2020 годы" (зарегистрировано в Реестре государственной регистрации нормативных правовых актов за № 7451, опубликовано 10 января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3889037,3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1696191,6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10671,4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12982,0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2169192,3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4010161,2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11856,6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50505,0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38648,4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-132980,5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132980,5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15) следующего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завершение капитального ремонта Новоильиновской средней школы.";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Тюлюбаева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Тарановского района"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В. Ересько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151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3889037,3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1696191,6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2169192,3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2169192,3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4010161,2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553809,4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91282,1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1982799,8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48525,1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1686938,3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1610303,6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1572374,6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160415,1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160415,1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461347,9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438433,3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434435,5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356559,4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356559,4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356559,4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-132980,5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151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села, сельского округа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2147"/>
        <w:gridCol w:w="3879"/>
        <w:gridCol w:w="2682"/>
        <w:gridCol w:w="2881"/>
      </w:tblGrid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91859,9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414,6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Белинского сельского округа"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Евгеновка"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9416,2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Калининского сельского округа"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12966,2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Максут"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Приозерное"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12896,7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189,6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Набережного сельского округа"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12728,2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Павловского сельского округа"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12473,2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Юбилейное"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1810"/>
        <w:gridCol w:w="2261"/>
        <w:gridCol w:w="2603"/>
        <w:gridCol w:w="2262"/>
        <w:gridCol w:w="2764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123005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администратору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6322,3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4723,8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1670,7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127855,3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Белинского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12589,5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Евгеновка"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10284,2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Калининского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38382,2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Максут"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11456,5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Приозерное"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13941,6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Набережного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13854,2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Павловского сельского округа"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736,7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15741,9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Юбилейное"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