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e390" w14:textId="86ee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района Беимбета Майлина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21 декабря 2018 года № 235. Зарегистрировано Департаментом юстиции Костанайской области 25 декабря 2018 года № 8184. Заголовок - в редакции решения маслихата района Беимбета Майлина Костанайской области от 4 сентября 2019 года № 308.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района Беимбета Майлина от 04.09.2019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маслихата района Беимбета Майлина от 04.09.2019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4 304 422,3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1 820 092,0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8 173,0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9 448,0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2 466 709,3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4 326 077,5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37 015,4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63 366,4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26 351,0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-58 670,6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58 670,6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2019 год предусмотрен объем субвенции, передаваемой из областного бюджета в сумме 1 155 596,0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бюджетам сельских округов, поселка Тобол: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бюджетам сельских округов, поселка Тобол на 2019 год в сумме 215 081,0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Асенкритовский сельский округ – 8 938,0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39 329,0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Новоильиновский сельский округ – 12 221,0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Әйет – 88 997,0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Тобол – 65 596,0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бюджетам сельских округов, поселка Тобол на 2020 год в сумме 211 883,0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Асенкритовский сельский округ – 9 375,0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41 114,0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Новоильиновский сельский округ – 12 791,0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Әйет – 90 899,0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Тобол – 57 704,0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бюджетам сельских округов, поселка Тобол на 2021 год в сумме 212 620,0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Асенкритовский сельский округ – 9 328,0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41 239,0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Новоильиновский сельский округ – 12 767,0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Әйет – 91 671,0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Тобол – 57 615,0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маслихата Тарановского района Костанайской области от 27.02.2019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2019 год предусмотрено поступление целевых текущих трансфертов из республиканского бюджета, в том числе на: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решением маслихата района Беимбета Майлина Костанайской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маслихата района Беимбета Майлина Костанайской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маслихата района Беимбета Майлина Костанайской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маслихата района Беимбета Майлина Костанайской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маслихата района Беимбета Майлина Костанайской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решением маслихата района Беимбета Майлина Костанайской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рынка труда;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прав и улучшение качества жизни инвалидов в Республике Казахстан;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внедрение консультантов по социальной работе и ассистентов в центрах занятости населения;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финансирование приоритетных проектов транспортной инфраструктуры;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выплату государственной адресной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Тарановского района Костанайской области от 16.05.2019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района Беимбета Майлина Костанайской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предусмотрено поступление целевых текущих трансфертов из областного бюджета, в том числе на: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цифровой образовательной инфраструктуры;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электронной очереди в 1 класс;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средний ремонт дорог;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приоритетных проектов транспортной инфраструктуры;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утилизацию биологических отходов с использованием инсинераторов.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издание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жанғыру";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физических лиц, являющихся получателями государственной адресной социальной помощи, телевизионными абонентскими приставками;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противоэпизоотических мероприятий против нодулярного дерматита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ветеринарных мероприятий по энзоотическим болезням животных;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решением маслихата района Беимбета Майлина Костанайской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софинансирование выплат по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приобретение и доставка учебников "Хрестоматия по краеведению" для государственных учреждений образования района,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трансфертов, предусмотренных подпунктом 5) настоящего пункта, осуществляется на основании постановления акимата района Беимбета Майлина.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Тарановского района Костанайской области от 27.02.2019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16.05.2019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района Беимбета Майлина Костанайской области от 04.09.2019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района Беимбета Майлина Костанайской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2019 год предусмотрено поступление из республиканского бюджета целевого трансферта на развитие системы водоснабжения и водоотведения в сельских населенных пунктах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года.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Учесть, что в районном бюджете на 2019 год предусмотрено поступление из областного бюджета целевого трансферта на развитие системы водоснабжения и водоотведения в сельских населенных пунктах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Тарановского района Костанайской области от 16.05.2019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2019 год предусмотрено поступление сумм кредитов из республиканского бюджета для реализации мер социальной поддержки специалистов.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по аппаратам акимов района в городе, города районного значения, поселка, села, сельского округа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распределение трансфертов органам местного самоуправления между селами, сельскими округами района Беимбета Майлина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маслихата района Беимбета Майлина Костанайской области от 04.09.2019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235</w:t>
            </w:r>
          </w:p>
        </w:tc>
      </w:tr>
    </w:tbl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235</w:t>
            </w:r>
          </w:p>
        </w:tc>
      </w:tr>
    </w:tbl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Тарановского района Костанайской области от 16.05.2019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235</w:t>
            </w:r>
          </w:p>
        </w:tc>
      </w:tr>
    </w:tbl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235</w:t>
            </w:r>
          </w:p>
        </w:tc>
      </w:tr>
    </w:tbl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235</w:t>
            </w:r>
          </w:p>
        </w:tc>
      </w:tr>
    </w:tbl>
    <w:bookmarkStart w:name="z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2019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администратору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т обратно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107418,7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Белинского сельского округа"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Евгеновка"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Калининского сельского округа"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Максут"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Приозерное"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Набережного сельского округа"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Павловского сельского округа"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Юбилейное"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235</w:t>
            </w:r>
          </w:p>
        </w:tc>
      </w:tr>
    </w:tbl>
    <w:bookmarkStart w:name="z7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сельскими округами района Беимбета Майлина на 2019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