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48f23" w14:textId="6548f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акима Павловского сельского округа от 19 октября 2009 года № 1 "О присвоении наименования улицам сел Павловского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Павловского сельского округа Тарановского района Костанайской области от 12 марта 2018 года № 1. Зарегистрировано Департаментом юстиции Костанайской области 3 апреля 2018 года № 7654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совместным постановлением акимата Костанайской области от 24 мая 2017 года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решением маслихата Костанайской области от 24 мая 2017 года № 161 "Об изменениях в административно-территориальном устройстве Костанайской области" (зарегистрировано в Реестре государственной регистрации нормативных правовых актов за № 7123), аким Павловского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акима Павловского сельского округа "О присвоении наименования улицам сел Павловского сельского округа" от 19 октября 2009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9-18-100, опубликовано 26 ноября 2009 года в районной газете "Маяк")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13), 14), 15), 16), 17), 18) следующего содержания: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безымянной улице № 13 – улица Карла Маркса;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безымянной улице № 14 – улица Озерная;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безымянной улице № 15 – улица Молодежная;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безымянной улице № 16 – улица Школьная;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безымянной улице № 17 – улица Нижняя;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безымянной улице № 18 – улица Верхняя.".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некоторых решений акима Нелюбинского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Павловского сельского округа" в установленном законодательством Республики Казахстан порядке обеспечить: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Тарановского района после его официального опубликования.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Жортынбаев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2018 года № 1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акима Нелюбинского сельского округа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акима Нелюбинского сельского округа от 2 ноября 2009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присвоении наименований улицам сел Павловского сельского округа" (зарегистрировано в Реестре государственной регистрации нормативных правовых актов № 9-18-104, опубликовано 10 декабря 2009 года в районной газете "Маяк");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акима Нелюбинского сельского округа от 20 апреля 2010 года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акима Нелюбинского сельского округа от 2 ноября 2009 года № 1 "О присвоении наименований улицам сел Павловского сельского округа" (зарегистрировано в Реестре государственной регистрации нормативных правовых актов № 9-18-116, опубликовано 3 июня 2010 года в районной газете "Маяк");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акима Нелюбинского сельского округа 2014 года 25 апреля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акима Нелюбинского сельского округа от 2 ноября 2009 года № 1 "О присвоении наименований улицам сел Нелюбинского сельского округа" (зарегистрировано в Реестре государственной регистрации нормативных правовых актов № 4782, опубликовано 12 июня 2014 года в районной газете "Маяк");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акима Нелюбинского сельского округа от 1 сентября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акима Нелюбинского сельского округа от 20 апреля 2010 года № 3 "О внесении изменений в решение акима Нелюбинского сельского округа от 2 ноября 2009 года № 1 "О присвоении наименований улицам сел Нелюбинского сельского округа" (зарегистрировано в Реестре государственной регистрации нормативных правовых актов № 6643, опубликовано 20 октября 2016 года в районной газете "Маяк").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