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3a81" w14:textId="8ac3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Узункольского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13 марта 2018 года № 55. Зарегистрировано Департаментом юстиции Костанайской области 29 марта 2018 года № 7632.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16299)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Узункольского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Узункольского района от 27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Узункольского района" (зарегистрировано в Реестре государственной регистрации нормативных правовых актов за номером 6977, опубликовано 12 апреля 2017 года в Эталонном контрольном банке нормативно-правовых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Узункольского района"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руководителя аппарата акима Узункольского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55</w:t>
            </w:r>
          </w:p>
        </w:tc>
      </w:tr>
    </w:tbl>
    <w:bookmarkStart w:name="z9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Узункольского района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акимата Узункольского района Костанайской области от 28.08.2023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Узункольского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 местных исполнительных органов Узункольского района.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постановлением акимата Узункольского района Костанайской области от 28.08.2023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действовал до 31.08.2023 постановлением акимата Узункольского района Костанайской области от 28.08.2023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по управлению персоналом (кадровой службой) (далее – кадровая служба), в том числе посредством информационной системы.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кадровой службой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кадровой службе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кадровой службой при содействии всех заинтересованных лиц и сторон.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кадровой службы обеспечивает: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кадровой службы и участникам калибровочных сессий.</w:t>
      </w:r>
    </w:p>
    <w:bookmarkEnd w:id="62"/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кадровой службой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кадровая служба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кадровая служба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кадровая служба,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кадровой службой.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кадровая служба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кадровой службой.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1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кадровой службой, для каждого оцениваемого лица.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Кадровая служба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кадровой службой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4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Кадровая служба организовывает деятельность калибровочной сессии.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Кадровая служба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постановлением акимата Узункольского района Костанайской области от 28.08.2023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