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03b6" w14:textId="dc80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повышенные не менее чем на двадцать пять процентов должностные оклады и тарифные ставки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17 сентября 2018 года № 226. Зарегистрировано Департаментом юстиции Костанайской области 9 октября 2018 года № 8057. Утратило силу решением маслихата Узункольского района Костанайской области от 24 июня 2020 года № 388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Узункольского района Костанайской области от 24.06.2020 </w:t>
      </w:r>
      <w:r>
        <w:rPr>
          <w:rFonts w:ascii="Times New Roman"/>
          <w:b w:val="false"/>
          <w:i w:val="false"/>
          <w:color w:val="ff0000"/>
          <w:sz w:val="28"/>
        </w:rPr>
        <w:t>№ 388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от 18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413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местности, повышенные не менее чем на двадцать пять процентов должностные оклады и тарифные ставки" (зарегистрировано в Реестре государственной регистрации нормативных правовых актов под № 6280, опубликовано 28 апреля 2016 года в газете "Нұрлы жол").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 планирования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Узункольского района"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Б. Займулдынова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"17" сентября 2018 года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