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880e" w14:textId="1ba8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Узункольского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декабря 2018 года № 245. Зарегистрировано Департаментом юстиции Костанайской области 26 декабря 2018 года № 8190.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Узункольского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4023308,0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634426,0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1860,0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7026,0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3379996,0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4073074,8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19067,5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30299,5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11232,0 тысячи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-68834,3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68834,3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 объем субвенции, передаваемой из областного бюджета в сумме 1810267,0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районного бюджета в областной бюджет не предусмотрены.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 Узункольского сельского округа на: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год –165489,0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– 172842,0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175353,0 тысячи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бюджетные изъятия из бюджета Узункольского сельского округа в районный бюджет на 2019-2021 годы не предусматриваются.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 возврат трансфертов в областной бюджет в связи с: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 в сумме 69503,0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 в сумме 43181,0 тысяча тенге.</w:t>
      </w:r>
    </w:p>
    <w:bookmarkEnd w:id="20"/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2019 год предусмотрен возврат целевых текущих трансфертов в следующих размерах: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52,8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Узункольского района Костанайской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предусмотрено поступление целевых трансфертов на развитие из областного бюджета в сумме 55333,9 тысячи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сельских населенных пунктах в сумме 50258,9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2019 год предусмотрено поступление целевых текущих трансфертов из областного бюджета, в том числе на: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18178,0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по найму (аренде) жилья для переселенцев и оралманов в рамках Программы развития продуктивной занятости и массового предпринимательства на 2017-2021 годы в сумме 1995,0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Программы развития продуктивной занятости и массового предпринимательства на 2017 - 2021 годы в сумме 13247,0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села Узунколь в сумме 123790,9 тысяч тенге;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районного значения в сумме 27871,6 тысяча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79099,0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проекты транспортной инфраструктуры в сумме 66495,0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жанғыру" в сумме 547,1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аутсорсинг услуг в сфере занятости населения частным агентствам занятости в рамках Программы развития продуктивной занятости и массового предпринимательства на 2017-2021 годы в сумме 795,0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физических лиц, являющихся получателями государственной адресной социальной помощи, телевизионными абонентскими приставками в сумме 462,0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против нодулярного дерматита крупного рогатого скота в сумме 2886,0 тысяч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заработной платы работников, привлеченных на общественные работы до 1,5-кратного размера минимальной заработной платы в сумме 13026,1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выплаты социальной помощи ко Дню Победы участникам и инвалидам Великой Отечественной войны в сумме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3907,9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выплат по государственной адресной социальной помощи в сумме 5137,0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предусмотрено поступление средств из республиканского бюджета,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сельских населенных пунктах в сумме 500000,0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2019 год предусмотрено поступление целевых текущих трансфертов из республиканского бюджета, в том числе на: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в связи со снижением налоговой нагрузки низкооплачиваемых работников для повышения размера их заработной платы в сумме 19000,0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330238,3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 в сумме 3678,0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 в сумме 40280,5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Плана мероприятий по обеспечению прав и улучшению качества жизни инвалидов в Республике Казахстан в сумме 3682,0 тысячи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социальной помощи в сумме 67376,0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учителей и педагогов-психологов организаций начального, основного и общего среднего образования в сумме 101132,7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в сумме 21541,0 тысяча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финансируемые приоритетные проекты транспортной инфраструктуры в сумме 66561,0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2019 год предусмотрено поступление средств из республиканского бюджета, в том числе: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30299,5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решением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бюджетные программы поселка, села,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Узункольского района Костанайской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распределение трансфертов органам самоуправления между селами, поселками, сельскими округами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2019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68834,3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2019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программ, распределитель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Сатай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Речное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12-1-123-013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Обаган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7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селами, поселками, сельскими округами на 2019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Бауманского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Карлмаркского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сельского округа Сатай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Речное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Обаган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