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6d38d" w14:textId="ea6d3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Узункольского сельского округа Узункольского района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27 декабря 2018 года № 251. Зарегистрировано Департаментом юстиции Костанайской области 29 декабря 2018 года № 8224.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Республики Казахстан" от 23 января 2001 года, Узункольский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Узункольского сельского округа Узункольского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доходы – 376943,7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35969,0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263,0 тысячи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340711,7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376943,7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Узункольского района Костанайской области от 15.11.2019 </w:t>
      </w:r>
      <w:r>
        <w:rPr>
          <w:rFonts w:ascii="Times New Roman"/>
          <w:b w:val="false"/>
          <w:i w:val="false"/>
          <w:color w:val="000000"/>
          <w:sz w:val="28"/>
        </w:rPr>
        <w:t>№ 319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сельского округа на 2019 год предусмотрен объем субвенции, передаваемой из районного бюджета в сумме 165489,0 тысяч тенге.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изъятия из бюджета сельского округа в районный бюджет не предусмотрены.</w:t>
      </w:r>
    </w:p>
    <w:bookmarkEnd w:id="9"/>
    <w:bookmarkStart w:name="z111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Учесть, что в бюджете Узункольского сельского округа на 2019 год предусмотрены поступления целевых текущих трансфертов из районного бюджета на благоустройство села Узунколь в сумме 27148,8 тысяч тенге.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маслихата Узункольского района Костанайской области от 30.09.2019 </w:t>
      </w:r>
      <w:r>
        <w:rPr>
          <w:rFonts w:ascii="Times New Roman"/>
          <w:b w:val="false"/>
          <w:i w:val="false"/>
          <w:color w:val="000000"/>
          <w:sz w:val="28"/>
        </w:rPr>
        <w:t>№ 307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сельского округа на 2019 год предусмотрены поступления целевых текущих трансфертов из областного бюджета на средний ремонт внутрипоселковых дорог села Узунколь в сумме 123790,9 тысяч тенге.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маслихата Узункольского района Костанайской области от 30.09.2019 </w:t>
      </w:r>
      <w:r>
        <w:rPr>
          <w:rFonts w:ascii="Times New Roman"/>
          <w:b w:val="false"/>
          <w:i w:val="false"/>
          <w:color w:val="000000"/>
          <w:sz w:val="28"/>
        </w:rPr>
        <w:t>№ 307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Узункольского сельского округа предусмотрены поступления целевых текущих трансфертов из республиканского бюджета на: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сумме 22741,0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заработной платы отдельных категорий административных государственных служащих в сумме 1542,0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маслихата Узункольского района Костанайской области от 30.09.2019 </w:t>
      </w:r>
      <w:r>
        <w:rPr>
          <w:rFonts w:ascii="Times New Roman"/>
          <w:b w:val="false"/>
          <w:i w:val="false"/>
          <w:color w:val="000000"/>
          <w:sz w:val="28"/>
        </w:rPr>
        <w:t>№ 307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2019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2018 года № 251</w:t>
            </w:r>
          </w:p>
        </w:tc>
      </w:tr>
    </w:tbl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на 2019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Узункольского района Костанайской области от 15.11.2019 </w:t>
      </w:r>
      <w:r>
        <w:rPr>
          <w:rFonts w:ascii="Times New Roman"/>
          <w:b w:val="false"/>
          <w:i w:val="false"/>
          <w:color w:val="ff0000"/>
          <w:sz w:val="28"/>
        </w:rPr>
        <w:t>№ 319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340711,7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2018 года № 251</w:t>
            </w:r>
          </w:p>
        </w:tc>
      </w:tr>
    </w:tbl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на 2020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2018 года № 251</w:t>
            </w:r>
          </w:p>
        </w:tc>
      </w:tr>
    </w:tbl>
    <w:bookmarkStart w:name="z2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на 2021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