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03741" w14:textId="f5037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27 ноября 2014 года № 279 "Об утверждении Правил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27 февраля 2018 года № 211. Зарегистрировано Департаментом юстиции Костанайской области 20 марта 2018 года № 7612. Утратило силу решением маслихата Федоровского района Костанайской области от 10 апреля 2024 года № 111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Федоровского района Костанайской области от 10.04.2024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Федоровский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27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жилищной помощи" (зарегистрировано в Реестре государственной регистрации нормативных правовых актов за № 5247, опубликовано 15 января 2015 года в газете "Федоровские новости")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Жилищная помощь оказывается государственным учреждением "Отдел занятости и социальных программ акимата Федоровского района" (далее – уполномоченный орган).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назначения жилищной помощи семья (гражданин) (далее - услугополучатель) обращается в отдел Федоровского района Департамента "Центр обслуживания населения" - филиал Некоммерческого акционерного общества "Государственная корпорация "Правительство для граждан" по Костанайской области (далее – Государственная корпорация), либо веб-портал "электронного правительства" www.egov.kz (далее – портал) на альтернативной основе с заявлением и представляет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жилищной помощи", утвержденного приказом Министра национальной экономики Республики Казахстан от 9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жилищно-коммунального хозяйства" (зарегистрировано в Реестре государственной регистрации нормативных правовых актов за № 11015).".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IX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Решетникова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занятости и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социальных программ акимата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Федоровского района"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Т. Волоткевич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финансов Федоровского района"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С. Завощенко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