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1dbb" w14:textId="b3a1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13 марта 2018 года № 64. Зарегистрировано Департаментом юстиции Костанайской области 3 апреля 2018 года № 7658.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Федоровского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Федоровского района от 10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Федоровского района" (зарегистрировано в Реестре государственной регистрации нормативных правовых актов за № 7091, опубликовано 15 июня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Федоровского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Федоровского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Федоровского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64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Федоровского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Федоровского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местных исполнительных органов Федоровского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постановлением акимата Федоровского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действует до 31.08.2023 постановлением акимата Федоровского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Федоровского района Костанайской области от 02.10.2023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5"/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три человека,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постановлением акимата Федоровского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