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02d88" w14:textId="3e02d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Федоровского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12 марта 2018 года № 226. Зарегистрировано Департаментом юстиции Костанайской области 3 апреля 2018 года № 7659. Утратило силу решением маслихата Федоровского района Костанайской области от 11 апреля 2023 года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Федоровского района Костанайской области от 11.04.2023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Федоровского районного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Федоровского районного маслихата от 21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Федоровского районного маслихата" (зарегистрировано в Реестре государственной регистрации нормативных правовых актов за № 6925, опубликовано 29 марта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Резник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2018 года № 226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Федоровского районного маслихата"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Федоровского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Типовая методика), утвержденной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за № 16299) и определяет порядок оценки деятельности административных государственных служащих корпуса "Б" (далее – служащие корпуса "Б") государственного учреждения "Аппарат Федоровского районного маслихата".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компетенция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организационный отдел государственного учреждения "Аппарат Федоровского районного маслихата" (далее – организационный отдел).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организационном отделе в течение трех лет со дня завершения оценки.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организационном отделе.</w:t>
      </w:r>
    </w:p>
    <w:bookmarkEnd w:id="38"/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подписывает его.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организационный отдел не позднее 2 рабочих дней выносит его на рассмотрение Комиссии.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. Количество поведенческих индикаторов по одной компетенции составляет не более десяти.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организационный отдел не позднее 2 рабочих дней выносит его на рассмотрение Комиссии.</w:t>
      </w:r>
    </w:p>
    <w:bookmarkEnd w:id="63"/>
    <w:bookmarkStart w:name="z7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Организационный отдел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организационного отдела. Секретарь Комиссии не принимает участие в голосовании.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Организационный отдел обеспечивает проведение заседания Комиссии в соответствии со сроками, согласованными с председателем Комиссии.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Организационный отдел предоставляет на заседание Комиссии следующие документы: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Организационный отдел ознакамливает служащего корпуса "Б" с результатами оценки в течение двух рабочих дней со дня ее завершения.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руководителем организационного отдела и двумя другими служащими государственного органа.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– в редакции решения маслихата Федоровского района Костанайской области от 16.03.2022 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42. Исключен решением маслихата Федоровского района Костанайской области от 16.03.2022 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