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f3ec" w14:textId="1b1f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Федоровского района от 25 декабря 2017 года № 435 "Об определении мест для размещения агитационных печатных материалов на территории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16 апреля 2018 года № 92. Зарегистрировано Департаментом юстиции Костанайской области 4 мая 2018 года № 7738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Федоровского района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на территории Федоровского района" (зарегистрировано в Реестре государственной регистрации нормативных правовых актов за № 7472, опубликовано 19 января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1689"/>
        <w:gridCol w:w="8272"/>
      </w:tblGrid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углу улицы Абая – улицы Легкодухова;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углу улицы Набережная – улицы Мухтара Ауэзова;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углу улицы Шевченко – улицы Набережная;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углу улицы Легкодухова – улицы Камалиддена Жиентаева;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улице Юнацкого (район торговой площади);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улице Пушкина;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углу улицы Водопроводная – улицы Карла Либкнехта;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Федоровского района"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Федоровского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Федоровского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Федоровской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Т. Волоткевич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