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e202d" w14:textId="6ce20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2017 года № 190 "О районном бюджете Федоровского района на 2018 –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4 июня 2018 года № 242. Зарегистрировано Департаментом юстиции Костанайской области 13 июня 2018 года № 7840.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Федоровского района на 2018 - 2020 годы" (зарегистрировано в Реестре государственной регистрации нормативных правовых актов за № 7473, опубликовано 17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Федоровского района на 2018 - 2020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4220401,2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823215,0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11725,0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7562,0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3377899,2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4286874,1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19136,0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39683,0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20547,0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- 85608,9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85608,9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Пфунт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финансов Федоровского района"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С. Завощенко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"4" июня 2018 года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4220401,2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3377899,2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3377899,2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3377899,2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5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4286874,1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1881411,6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1638693,5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1575686,3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-85608,9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</w:t>
            </w:r>
          </w:p>
        </w:tc>
      </w:tr>
    </w:tbl>
    <w:bookmarkStart w:name="z25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2019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7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3912319,7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3040626,7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10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3912319,7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деятельности организаций дошкольного воспитания и 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 – 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</w:t>
            </w:r>
          </w:p>
        </w:tc>
      </w:tr>
    </w:tbl>
    <w:bookmarkStart w:name="z449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ФҰдоровского района на 2020 год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13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4793635,8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1498403,3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3270312,5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3270312,5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3270312,5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16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4793635,8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деятельности организаций дошкольного воспитания и 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 – 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1761017,8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1761017,8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1761017,8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