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5a70" w14:textId="c5c5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ноября 2014 года № 279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9 октября 2018 года № 274. Зарегистрировано Департаментом юстиции Костанайской области 23 ноября 2018 года № 8127. Утратило силу решением маслихата Федоровского района Костанайской области от 10 апреля 2024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№ 5247, опубликовано 15 января 2015 года в газете "Федоровские новости")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государственным учреждением "Отдел занятости и социальных программ акимата Федоровского района" (далее –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семья (гражданин) (далее -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либо веб-портал "электронного правительства" www.egov.kz (далее –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(далее – Стандарт) (зарегистрирован в Реестре государственной регистрации нормативных правовых актов за № 11015).";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Уполномоченный орган предоставляет результат оказания жилищной помощи в срок,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Ковалева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 акимата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района"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Т. Волоткевич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"9" октября 2018 года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