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a8c8" w14:textId="3f9a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2017 года № 198 "О бюджетах сельских округов Федоровского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7 декабря 2018 года № 289. Зарегистрировано Департаментом юстиции Костанайской области 13 декабря 2018 года № 8164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сельских округов Федоровского района на 2018-2020 годы" (зарегистрированном в Реестре государственной регистрации нормативных правовых актов за номером 7482, опубликовано 23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Банновского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38349,7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6294,0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106,7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31949,0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38349,7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Пешковского сельского округа Федоровского района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52551,5 тысячи тенге, в том числе по: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14157,0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2894,5 тысячи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35500,0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52551,5 тысячи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Федоровского сельского округа Федоровского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172853,2 тысячи тенге, в том числе по: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75135,0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17225,2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80493,0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172853,2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Банновского сельского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В. Воробкало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Пешковского сельского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А. Ержанов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Федоровского сельского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округа Федоровского района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Умертаев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финансов Федоровского района"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С. Завощенко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"7" декабря 2018 года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"7"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"25"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2018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10"/>
        <w:gridCol w:w="1644"/>
        <w:gridCol w:w="1645"/>
        <w:gridCol w:w="3384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19636,8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7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2018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10"/>
        <w:gridCol w:w="1644"/>
        <w:gridCol w:w="1645"/>
        <w:gridCol w:w="3384"/>
        <w:gridCol w:w="31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52551,5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32245,0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</w:p>
        </w:tc>
      </w:tr>
    </w:tbl>
    <w:bookmarkStart w:name="z8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2018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"/>
        <w:gridCol w:w="1169"/>
        <w:gridCol w:w="1588"/>
        <w:gridCol w:w="1589"/>
        <w:gridCol w:w="3268"/>
        <w:gridCol w:w="34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75135,0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24097,0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17225,2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Затраты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172853,2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30769,4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24996,1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5773,3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96584,7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и организация медицинского обслуживания в организациях дошкольного воспитания и обучения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87810,2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8774,5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41324,1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958,1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40366,0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11684,8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28681,2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