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38909" w14:textId="3a389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составной части села Лесное Коржинкольского сельского округа Федоровского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Коржинкольского сельского округа Федоровского района Костанайской области от 2 августа 2018 года № 8. Зарегистрировано Департаментом юстиции Костанайской области 17 августа 2018 года № 8009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мнения населения Коржинкольского сельского округа Федоровского района, на основании заключения областной ономастической комиссии от 20 июня 2018 года аким Коржинкольского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в селе Лесное Коржинкольского сельского округа Федоровского района: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Ленина в улицу Абая.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Коржинкольского сельского округа Федоровского района"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Федоровского района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Коржинкольского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Уристимбаев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