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4d0a" w14:textId="5844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Кенарал Косаральского сельского округа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Косаральского сельского округа Федоровского района Костанайской области от 9 февраля 2018 года № 1. Зарегистрировано Департаментом юстиции Костанайской области 27 февраля 2018 года № 7556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Косаральского сельского округа, Федоровского района, на основании заключения областной ономастической комиссии от 4 декабря 2017 года, аким Косаральского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Кенарал Косаральского сельского округа: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в улицу Бірлік;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в улицу Болашақ;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50 лет Октября в улицу Еңбек;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60 лет Октября в улицу Достық.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Косаральского сельского округа Федоровского района"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Федоровского района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Косаральского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Байкадамова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