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d9b1" w14:textId="678d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Ленино Ленинского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Ленинского сельского округа Федоровского района Костанайской области от 23 февраля 2018 года № 1. Зарегистрировано Департаментом юстиции Костанайской области 16 марта 2018 года № 7603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Ленино Ленинского сельского округа, Федоровского района, на основании заключения областной ономастической комиссии от 4 декабря 2017 года, аким Ленинского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Ленино Ленинского сельского округа, Федоровского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Жеңіс күні;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Ш. Уәлиханова.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Ленинского сельского округа Федоровского района"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Ленинского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Поставничий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