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5738e" w14:textId="1c573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составных частей села Первомайское Первомайского сельского округа Федоровского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Первомайского сельского округа Федоровского района Костанайской области от 2 августа 2018 года № 4. Зарегистрировано Департаментом юстиции Костанайской области 17 августа 2018 года № 8007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с учетом мнения населения Первомайского сельского округа Федоровского района, на основании заключения областной ономастической комиссии от 20 июня 2018 года аким Первомайского сельского округа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в селе Первомайское Первомайского сельского округа Федоровского района: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Ленина в улицу Достық;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Советская в улицу Солнечная.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Первомайского сельского округа Федоровского района" обеспечить: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течении десяти календарных дней со дня государственной регистрации настоящего решения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акимата Федоровского района после его официального опубликования.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Первомайского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Орлянский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