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cce" w14:textId="1c3c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января 2018 года № 14/1. Зарегистрировано Департаментом юстиции Павлодарской области 2 февраля 2018 года № 5841. Утратило силу постановлением акимата Павлодарской области от 30 октября 2020 года № 231/5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30.10.2020 № 231/5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 (зарегистрировано в Реестре государственной регистрации нормативных правовых актов за № 4582, опубликовано 31 июля 2015 года в газете "Регион. kz")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153/5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(до 7 лет) для направления в детские дошкольные организации"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- государственная услуга) оказывается местными исполнительными органами городов и районов Павлодарской области, акимами поселков, сел, сельских округов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государственных услуг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-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очередь детей дошкольного возраста (до 7 лет) для направления в детские дошкольные организации",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осуществляет прием и регистрацию полученных от услугополучателя документов и выдает услугополучателю результат оказания государственной услуги, оформляемый посредством специализированной информационной системы управления очередью услугодателя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и истекшим сроком действия, предоставленных услугополучателем для получения государственной услуги.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процедуры (действия) оказания государственной услуги - уведомление о постановке в очередь (в произвольной форме), при наличии места -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сопровождается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– 30 (тридцать) минут: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оператору Государственной корпорации для получения государственной услуги, которая осуществляется в порядке "электронного" очереди, по выбору услугополучателя без ускоренного обслуживания, возможно бронирование электронной очереди посредством портала.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услуги, а также данных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 (одного из родителей или 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или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основанием для отказа в оказании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804"/>
        <w:gridCol w:w="1508"/>
        <w:gridCol w:w="677"/>
        <w:gridCol w:w="382"/>
        <w:gridCol w:w="725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 работ)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 работ)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(работники)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полученных от услугополучателя документов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постановке в очередь (в произвольной форме), при наличии места -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153/5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 организации образования"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- государственная услуга) оказывается дошкольными организациями образования всех типов и видов Павлодарской области (далее - услугодатель).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выдача документов для оказания государственной услуги осуществляются через канцелярию услугодателя.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процедур (действий):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от услугополучателя документов и передает на рассмотрение руководителю услугодателя - 5 (пять)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предоставленных услугополучателем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исполнителя - 5 (пять)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документы, оформляет проект приказа о зачислении ребенка в дошкольную организацию, направляет на рассмотрение и подписание руководителю услугодателя - 10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и подписывает результат оказания государственной услуги - 5 (пять)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результат оказания государственной услуги - 5 (пять) минут.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оказания государственной услуги является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сопровождается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и веб-портал "электронного правительства" не оказывается.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зачисление детей в дошкольные организации образования"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