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d076" w14:textId="152d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14 декабря 2017 года № 175/18 "Об областном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14 марта 2018 года № 214/21. Зарегистрировано Департаментом юстиции Павлодарской области 16 марта 2018 года № 5921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декабря 2017 года № 175/18 "Об областном бюджете на 2018 - 2020 годы" (зарегистрированное в Реестре государственной регистрации нормативных правовых актов за № 5741, опубликованное 22 декабря 2017 года в Эталлонном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"136442851" заменить цифрами "137464651";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"27734288" заменить цифрами "28734288";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"1890264" заменить цифрами "1608505";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"106817499" заменить цифрами "107121058";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"136350585" заменить цифрами "138437824";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"5079314" заменить цифрами "4728107";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"8961277" заменить цифрами "8610070";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"-288240" заменить цифрами "1295265";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"86500" заменить цифрами "1670005";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"-4698808" заменить цифрами "-6996545";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"4698808" заменить цифрами "6996545";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"1936287" заменить цифрами "2239127";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"467874" заменить цифрами "260198";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"2068313" заменить цифрами "2148034";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"25200" заменить цифрами "24797";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"222478" заменить цифрами "383912";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"659540" заменить цифрами "724788";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"602010" заменить цифрами "2370644";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"3440446" заменить цифрами "3472283";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"136663" заменить цифрами "209316";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"1143449" заменить цифрами "1140205";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"1594169" заменить цифрами "1170326";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"4459468" заменить цифрами "1781683";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"410274" заменить цифрами "392011";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"747248" заменить цифрами "627248";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"538247" заменить цифрами "507560";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Стрелковская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 № 214/21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175/18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137 464 651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28 734 288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8 736 811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8 736 811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7 359 370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7 359 370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12 377 489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12 377 489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1 608 505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107 121 058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28 892 124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28 892 124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78 228 934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78 228 934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967"/>
        <w:gridCol w:w="967"/>
        <w:gridCol w:w="6191"/>
        <w:gridCol w:w="27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138 437 824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3 273 498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2 196 017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1 981 622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1 348 907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5 833 436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5 833 436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5 833 436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5 135 156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16 289 654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5 312 705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4 288 567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1 204 456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2 542 716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7 009 366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6 310 677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6 077 033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830 465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826 394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826 394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3 071 821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3 071 821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161 360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2 239 127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6 487 931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3 059 790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951 522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2 108 268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2 108 268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2 451 587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2 451 587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5 375 596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3 100 190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2 156 329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932 175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903 947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2 018 571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1 945 108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103 495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201 054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24 340 141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4 013 525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4 356 396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15 367 910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9 322 857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9 322 857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6 045 053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3 439 721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2 169 034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7 410 231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1 301 768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1 301 768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3 944 509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3 938 337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3 663 105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1 018 373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214 115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1 101 023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107 274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241 198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5 099 355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5 099 355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4 777 871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4 777 871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11 521 269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10 589 077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10 423 296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2 990 139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524 248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524 248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404 147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3 066 064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3 066 064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2 957 575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724 788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2 150 936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10 493 332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6 943 161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6 943 161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2 477 482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304 788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2 370 644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909 648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3 550 171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3 550 171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3 472 283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6 762 746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1 721 308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1 721 308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1 721 308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1 981 131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1 981 131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3 060 307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1 213 819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1 213 819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32 259 721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32 259 721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32 259 721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27 367 549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3 618 084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4 728 107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8 610 070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6 416 463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6 416 463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6 416 463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6 416 463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2 030 370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3 881 963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3 881 963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3 881 963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1 295 265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1 583 505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1 583 505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-6 996 545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6 996 545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8 580 771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8 580 771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6 416 463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2 164 308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3 881 963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3 881 963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3 881 963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2 721 963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