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1eb9b" w14:textId="851eb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лесные пользования на 2018 год по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14 марта 2018 года № 219/21. Зарегистрировано Департаментом юстиции Павлодарской области 28 марта 2018 года № 5926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587 Кодекса Республики Казахстан "О налогах и других обязательных платежах в бюджет" (Налоговый кодекс) от 25 декабря 2017 года,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"Об утверждении Правил и Методических указаний для расчета ставок платы за лесные пользования в государственном лесном фонде и в особо охраняемых природных территориях" от 12 июня 2009 года № 344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следующие ставки платы за лесные пользования на 2018 год: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государственным учреждениям по охране лесов и животного мира управления недропользования, окружающей среды и водных ресурсов Павлодарской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Баянаульскому государственному национальному природному парку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 государственному лесному природному резервату "Ертіс орманы"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областного маслихата по вопросам экологии и охраны окружающей среды.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Стрелковская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"Павлодарская областная территориальная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инспекция лесного хозяйства и 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мира Комитета лесного хозяйства и 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мира 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Аметов К.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"14" марта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"Управление недропользования,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окружающей среды и водных 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Сатиев К.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"14" марта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219/21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лесные пользования на 2018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учреждений по охране лесов и животного мира</w:t>
      </w:r>
      <w:r>
        <w:br/>
      </w:r>
      <w:r>
        <w:rPr>
          <w:rFonts w:ascii="Times New Roman"/>
          <w:b/>
          <w:i w:val="false"/>
          <w:color w:val="000000"/>
        </w:rPr>
        <w:t>управления недропользования, окружающей среды</w:t>
      </w:r>
      <w:r>
        <w:br/>
      </w:r>
      <w:r>
        <w:rPr>
          <w:rFonts w:ascii="Times New Roman"/>
          <w:b/>
          <w:i w:val="false"/>
          <w:color w:val="000000"/>
        </w:rPr>
        <w:t>и водных ресурсов Павлодарской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5"/>
        <w:gridCol w:w="1762"/>
        <w:gridCol w:w="7373"/>
      </w:tblGrid>
      <w:tr>
        <w:trPr>
          <w:trHeight w:val="30" w:hRule="atLeast"/>
        </w:trPr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единицу (тенге) на 2018 год</w:t>
            </w:r>
          </w:p>
        </w:tc>
      </w:tr>
      <w:tr>
        <w:trPr>
          <w:trHeight w:val="30" w:hRule="atLeast"/>
        </w:trPr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Сенокошение</w:t>
            </w:r>
          </w:p>
        </w:tc>
      </w:tr>
      <w:tr>
        <w:trPr>
          <w:trHeight w:val="30" w:hRule="atLeast"/>
        </w:trPr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Сенокосные угодья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Пастьба скота</w:t>
            </w:r>
          </w:p>
        </w:tc>
      </w:tr>
      <w:tr>
        <w:trPr>
          <w:trHeight w:val="30" w:hRule="atLeast"/>
        </w:trPr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скот (КРС, лошади)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голова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скот (овцы)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голова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скот (коза)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голова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крупного скота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голова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Размещение ульев и пасек</w:t>
            </w:r>
          </w:p>
        </w:tc>
      </w:tr>
      <w:tr>
        <w:trPr>
          <w:trHeight w:val="30" w:hRule="atLeast"/>
        </w:trPr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пчелосемей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пчелосемья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Заготовка второстепенных древесных ресурсов</w:t>
            </w:r>
          </w:p>
        </w:tc>
      </w:tr>
      <w:tr>
        <w:trPr>
          <w:trHeight w:val="30" w:hRule="atLeast"/>
        </w:trPr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Ветви березы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Долгосрочное лесопользование участками государственного лесного фонда </w:t>
            </w:r>
          </w:p>
        </w:tc>
      </w:tr>
      <w:tr>
        <w:trPr>
          <w:trHeight w:val="30" w:hRule="atLeast"/>
        </w:trPr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научно-исследовательских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культурно-оздоровительных целей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рекреационных, туристских и спортивных целей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Краткосрочное лесопользование участками государственного лесного фонда</w:t>
            </w:r>
          </w:p>
        </w:tc>
      </w:tr>
      <w:tr>
        <w:trPr>
          <w:trHeight w:val="30" w:hRule="atLeast"/>
        </w:trPr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научно-исследовательских и культурно-оздоровительных целей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тенге за 1 человеко-день</w:t>
            </w:r>
          </w:p>
        </w:tc>
      </w:tr>
      <w:tr>
        <w:trPr>
          <w:trHeight w:val="30" w:hRule="atLeast"/>
        </w:trPr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туристских, рекреационных и спортивных целей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тенге за 1 человеко-день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219/21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лесные пользования на 2018 год</w:t>
      </w:r>
      <w:r>
        <w:br/>
      </w:r>
      <w:r>
        <w:rPr>
          <w:rFonts w:ascii="Times New Roman"/>
          <w:b/>
          <w:i w:val="false"/>
          <w:color w:val="000000"/>
        </w:rPr>
        <w:t>по Баянаульскому государственному</w:t>
      </w:r>
      <w:r>
        <w:br/>
      </w:r>
      <w:r>
        <w:rPr>
          <w:rFonts w:ascii="Times New Roman"/>
          <w:b/>
          <w:i w:val="false"/>
          <w:color w:val="000000"/>
        </w:rPr>
        <w:t>национальному природному парку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5"/>
        <w:gridCol w:w="1762"/>
        <w:gridCol w:w="7373"/>
      </w:tblGrid>
      <w:tr>
        <w:trPr>
          <w:trHeight w:val="30" w:hRule="atLeast"/>
        </w:trPr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единицу (тенге) на 2018 год</w:t>
            </w:r>
          </w:p>
        </w:tc>
      </w:tr>
      <w:tr>
        <w:trPr>
          <w:trHeight w:val="30" w:hRule="atLeast"/>
        </w:trPr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Сенокошение</w:t>
            </w:r>
          </w:p>
        </w:tc>
      </w:tr>
      <w:tr>
        <w:trPr>
          <w:trHeight w:val="30" w:hRule="atLeast"/>
        </w:trPr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Сенокосные угодья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Пастьба скота</w:t>
            </w:r>
          </w:p>
        </w:tc>
      </w:tr>
      <w:tr>
        <w:trPr>
          <w:trHeight w:val="30" w:hRule="atLeast"/>
        </w:trPr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скот (КРС, лошади)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голова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скот (овцы)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голова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скот (коза)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голова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крупного скота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голова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219/21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лесные пользования на 2018 год</w:t>
      </w:r>
      <w:r>
        <w:br/>
      </w:r>
      <w:r>
        <w:rPr>
          <w:rFonts w:ascii="Times New Roman"/>
          <w:b/>
          <w:i w:val="false"/>
          <w:color w:val="000000"/>
        </w:rPr>
        <w:t>по государственному лесному природному</w:t>
      </w:r>
      <w:r>
        <w:br/>
      </w:r>
      <w:r>
        <w:rPr>
          <w:rFonts w:ascii="Times New Roman"/>
          <w:b/>
          <w:i w:val="false"/>
          <w:color w:val="000000"/>
        </w:rPr>
        <w:t>резервату "Ертіс орманы"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5"/>
        <w:gridCol w:w="1762"/>
        <w:gridCol w:w="7373"/>
      </w:tblGrid>
      <w:tr>
        <w:trPr>
          <w:trHeight w:val="30" w:hRule="atLeast"/>
        </w:trPr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единицу (тенге) на 2018 год</w:t>
            </w:r>
          </w:p>
        </w:tc>
      </w:tr>
      <w:tr>
        <w:trPr>
          <w:trHeight w:val="30" w:hRule="atLeast"/>
        </w:trPr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Сенокошение</w:t>
            </w:r>
          </w:p>
        </w:tc>
      </w:tr>
      <w:tr>
        <w:trPr>
          <w:trHeight w:val="30" w:hRule="atLeast"/>
        </w:trPr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Сенокосные угодья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Пастьба скота</w:t>
            </w:r>
          </w:p>
        </w:tc>
      </w:tr>
      <w:tr>
        <w:trPr>
          <w:trHeight w:val="30" w:hRule="atLeast"/>
        </w:trPr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скот (КРС, лошади)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голова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скот (овцы)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голова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скот (коза)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голова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крупного скота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голова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