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0864" w14:textId="57408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14 марта 2018 года № 94/2. Зарегистрировано Департаментом юстиции Павлодарской области 29 марта 2018 года № 5931. Утратило силу постановлением акимата Павлодарской области от 10 июля 2020 года № 149/3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10.07.2020 № 149/3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июля 2015 года № 216/7 "Об утверждении регламентов государственных услуг в сфере регистрации актов гражданского состояния" (зарегистрировано в Реестре государственной регистрации нормативных правовых актов за № 4672, опубликовано 4 сентября 2015 года в газете "Регион.kz")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"Аннулирование записей актов гражданского состояния",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Павлодарской области"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Уразгулова Р.К.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 Жазылбек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марта 2018 года № 94/2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216/7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рождения</w:t>
      </w:r>
      <w:r>
        <w:br/>
      </w:r>
      <w:r>
        <w:rPr>
          <w:rFonts w:ascii="Times New Roman"/>
          <w:b/>
          <w:i w:val="false"/>
          <w:color w:val="000000"/>
        </w:rPr>
        <w:t>ребенка, в том числе внесение изменений, дополнений</w:t>
      </w:r>
      <w:r>
        <w:br/>
      </w:r>
      <w:r>
        <w:rPr>
          <w:rFonts w:ascii="Times New Roman"/>
          <w:b/>
          <w:i w:val="false"/>
          <w:color w:val="000000"/>
        </w:rPr>
        <w:t>и исправлений в записи актов гражданского состояния"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рождения ребенка, в том числе внесение изменений, дополнений и исправлений в записи актов гражданского состояния" (далее – государственная услуга) оказывается местными исполнительными органами районов и городов Павлодарской области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районов, городов, акимов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электронная/бумажная.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рождении, повторное свидетельство о рождении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"Регистрация рождения ребенка, в том числе внесение изменений, дополнений и исправлений в записи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в "личный кабинет" услугополучателя направляется уведомление о назначении даты выдачи результата оказания государственной услуги в форме электронного документа, подписанного электронной цифровой подписью (далее – ЭЦП) уполномоченного лица услугодателя, либо мотивированный ответ об отказе в оказании государственной услуги в форме электронного документа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рождения ребенка: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в течение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налагает резолюцию и направляет заявление услугополучателя специалисту услугодателя для исполнения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в случае изменения анкетных данных ребенка, достигшего десяти лет, дополнительно представляется его согласие в письменном виде, после проверки и анализа представленных документов формирует в информационной системе "Регистрационный пункт "Запись акта гражданского состояния" (далее – ИС "РП "ЗАГС") актовую запись, осуществляет регистрацию и распечатывает соответствующее свидетельство 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государственной услуги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выдает результат государственной услуги – в течение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подачи заявления о рождении ребенка по истечении трех рабочих дней со дня его рождения, а также заявления о внесении изменений, дополнений и исправлений в запись акта гражданского состояния: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в течение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налагает резолюцию и направляет заявление услугополучателя специалисту услугодателя для исполнения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в случае изменения анкетных данных ребенка достигшего десяти лет, дополнительно представляется его согласие в письменном виде, после проверки и анализа представленных документов формирует в ИС "РП "ЗАГС" актовую запись, осуществляет регистрацию и распечатывает соответствующее свидетельство 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в течение 6 (шести)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государственной услуги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выдает результат государственной услуги – в течение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дополнительной проверки документов или необходимости запроса в другие государственные органы, срок оказания услуги продлевается не более чем на 30 (тридцать) календарных дней, с уведомлением услугополучателя в течение 3 (трех) календарных дней.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оказания государственной услуги является свидетельство о рождении, повторное свидетельство о рождении с внесенными изменениями, дополнениями и исправлениями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услугополучателя, порядок получения результата оказания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оператора Государственной корпорации на информационной системе Государственной корпорации (далее – ИС Государственная корпорация)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Государственной корпорации подлинности данных о зарегистрированном операторе через логин и пароль либо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сообщения об отказе в авторизации в ИС Государственной корпорации в связи с имеющимися нарушениями в данных оператора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вывод на экран формы запроса для оказания услуги и заполнение формы (ввод данных, прикрепление сканированного документа)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оператора Государственной корпорации заполненной формы запроса (введенных данных, прикрепленного сканированного документа) на оказание государственной услуги и получение информации о дальнейших действиях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индивидуальным идентификационным номером (далее – ИИН), указанным в запросе, и ИИН,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неподтверждением подлинности ЭЦП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электронного документа (запроса услугополучателя) через шлюз "электронного правительства" (далее – ШЭП/региональный шлюз "электронного правительства") (далее – РШЭП) в информационную систему местных исполнительных органов (далее – ИС МИО) и обработка электронной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специалистом услугодателя результата оказания государственной услуги. Электронный документ формируется с использованием ЭЦП специалиста услугодателя и передается в ИС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оказания государственной услуги с момента сдачи услугополучателем пакета документов на портал – 1 (один) рабочий день.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порядка обращения и последовательности процедур услугополучателя для получения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 и пароля (процесс авторизации) на портал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услугополучателем государственной услуги,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услугополучателя заполненной формы запроса (введенние данных прикреплением сканированного документа),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ИИН, указанным в запросе, и ИИН в регистрационном свидетельстве ЭЦП и отсутствия в списке отозванных (аннулированных) регистрационных свидетельств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оказании запрашиваемой государственной услуги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электронного документа (запроса услугополучателя) через ШЭП/РШЭП в ИС МИО и обработка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специалистом услугодателя результата оказания государственной услуги. Электронный документ формируется с использованием ЭЦП специалиста услугодателя и передается в "личный кабинет" услугополучателя на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том числе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(работников)услугодателя в процессе оказания государственной услуги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рождения ребенка: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1320"/>
        <w:gridCol w:w="3214"/>
        <w:gridCol w:w="1220"/>
        <w:gridCol w:w="1121"/>
        <w:gridCol w:w="3846"/>
        <w:gridCol w:w="1221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услугодателя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регистрация в ИС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сроком действия услугодатель отказывает в приеме заявления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специалиста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 и подготовка результата государственной услуги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государственной услуги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руководителю услугодателя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минут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минут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(одного) рабочего дня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минут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минут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подачи заявления о рождении ребенка по истечении трех рабочих дней со дня его рождения, а также заявления о внесении изменений, дополнений и исправлений в запись акта гражданского состояния: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"/>
        <w:gridCol w:w="1310"/>
        <w:gridCol w:w="3188"/>
        <w:gridCol w:w="1210"/>
        <w:gridCol w:w="1112"/>
        <w:gridCol w:w="3914"/>
        <w:gridCol w:w="1211"/>
      </w:tblGrid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услугодателя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канцелярии услугодателя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регистрация в ИС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предоставления услугополучателем неполного пакета документов согласно перечню, предусмотренному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и (или) документов с истекшим сроком действия услугодатель отказывает в приеме заявления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ответственного специалиста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 и подготовка результата государственной услуги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результата государственной услуги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руководителю услугодателя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государственной услуги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минут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минут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(шести) календарных дней</w:t>
            </w:r>
          </w:p>
        </w:tc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30 (тридцати) минут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 (двадцати) минут</w:t>
            </w:r>
          </w:p>
        </w:tc>
      </w:tr>
      <w:tr>
        <w:trPr>
          <w:trHeight w:val="30" w:hRule="atLeast"/>
        </w:trPr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(семь) календарных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дополнительной проверки документов или необходимости запроса в другие государственные органы, срок оказания услуги продлевается не более чем на 30 (тридцать) календарных дней, с уведомлением услугополучателя в течение 3 (трех) календарных дней.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том числе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</w:t>
      </w:r>
      <w:r>
        <w:br/>
      </w:r>
      <w:r>
        <w:rPr>
          <w:rFonts w:ascii="Times New Roman"/>
          <w:b/>
          <w:i w:val="false"/>
          <w:color w:val="000000"/>
        </w:rPr>
        <w:t xml:space="preserve">оказании электронной государственной услуги через портал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527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7851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ребенка, в том числе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изменений, дополнений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исправлений в записи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состояния"</w:t>
            </w:r>
          </w:p>
        </w:tc>
      </w:tr>
    </w:tbl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рождения ребенка, в том числе внесение изменений, дополнений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и исправлений в записи актов гражданского состояния"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810500" cy="396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27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марта 2018 года № 94/2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2015 года № 216/7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"Аннулирование записей актов гражданского состояния"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"Аннулирование записей актов гражданского состояния" (далее – государственная услуга) оказывается местными исполнительными органами районов, городов Павлодарской области (далее - услугодатель).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на альтернативной основе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и городов областного значения, акимов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"Аннулирование записей актов гражданского состояния",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17 апреля 2015 года № 219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заявление и необходимые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зявлению заинтересованных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в течение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действия,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налагает резолюцию и направляет заявление услугополучателя специалисту услугодателя для исполнения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после проверки и анализа представленных документов формирует в информационной системе регистрационный пункт "Запись акта гражданского состояния" актовую запись, осуществляет регистрацию и распечатывает соответствующее свидетельство 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месяц, при необходимости запроса в другие государственные органы и проведения дополнительного изучения или проверки,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государственной услуги -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передает результат оказания государственной услуги услугополучателю - в течение 20 (двадцати)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решения суда: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принимает документы услугополучателя, проводит регистрацию полученных документов и передает на рассмотрение руководству услугодателя – в течение 20 (двадцати)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услугодатель отказывает в приеме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налагает резолюцию и направляет заявление услугополучателя специалисту услугодателя для исполнения –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услугодателя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семье", после проверки и анализа представленных документов формирует в информационной системе регистрационный пункт "Запись акта гражданского состояния" актовую запись, осуществляет регистрацию и распечатывает соответствующее свидетельство о регистрации акта гражданского состояния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- 14 (четырнадцать) календарных дней, при необходимости запроса в другие государственные органы и проведения дополнительного изучения или проверки срок рассмотрения продлевается не более чем на 30 (тридцать) календарных дней, о чем сообщается услугополучателю в течение 3 (трех) календарных дней с момента продления срока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подписывает результат государственной услуги - в течение 30 (тридцати)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канцелярии услугодателя передает результат оказания государственной услуги услугополучателю - в течение 20 (двадцати) минут;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процедуры (действия) оказания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записи акта гражданского состояния по заявлению заинтересованных лиц, а также на основании решения суда – ответ регистрирующего органа об аннулировании записи акта гражданского состояния;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актовых записей об установлении отцовства, усыновлении (удочерении) (c восстановлением первично сформированного индивидуально идентификационного номера), о перемене имени, фамилии и отчества - повторное свидетельство о рождении с первоначальными данными, при необходимости справка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аннулировании актовой записи о расторжении брака - свидетельство о заключении соответствующего брака;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мотивированный ответ об отказе в оказании государственной услуги на бумажном носителе при предъявлении документа, удостоверяющего личность,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услугополучателя, порядок получения результата оказания государственной услуги: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авторизации оператора Государственной корпорации в информационной системе Государственной корпорации (далее – ИС Государственная корпорация)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в ИС Государственной корпорации подлинности данных о зарегистрированном операторе через логин и пароль либо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сообщения об отказе в авторизации в ИС Государственной корпорации в связи с имеющимися нарушениями в данных оператора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выбор оператором Государственной корпорации государственной услуги, вывод на экран формы запроса для оказания услуги и заполнение формы (ввод данных, прикрепление сканированного документа) с учетом ее структуры и форматных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подписание посредством ЭЦП оператора Государственной корпорации заполненной формы запроса (введенных данных, прикрепленного сканированного документа) на оказание государственной услуги и получение информации о дальнейших действиях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соответствия идентификационных данных (между индивидуальным идентификационным номером (далее – ИИН), указанным в запросе, и ИИН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формирование сообщения об отказе в запрашиваемой государственной услуге в связи с неподтверждением подлинности ЭЦП оператора;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6 – направление подписанного ЭЦП услугополучателя электронного документа (запроса услугополучателя) через шлюз "электронного правительства" (далее – ШЭП/региональный шлюз "электронного правительства") (далее – РШЭП) в информационную систему местных исполнительных органов (далее – ИС МИО) и обработка электронной государственной услуги специалистом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формирование специалистом услугодателя результата оказания государственной услуги. Электронный документ формируется с использованием ЭЦП специалиста услугодателя и передается в ИС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8 – выдача оператором Государственной корпорации нарочно или посредством отправки на электронную почту услугополучателя результата государственной услуги.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Через веб-портал электронного правительства "www.egov.kz" государственная услуга не оказывается.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"Аннулирование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состояния"</w:t>
            </w:r>
          </w:p>
        </w:tc>
      </w:tr>
    </w:tbl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"Аннулирование записей актов гражданского состояния"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заинтересованных лиц: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9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решения суда: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53721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