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ea2d" w14:textId="509e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нормы субсидий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5 июня 2018 года № 206/5. Зарегистрировано Департаментом юстиции Павлодарской области 15 июня 2018 года № 5992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приоритетных сельскохозяйственных культур и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Махажанова Д.С.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2018 года № 206/5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и нормы субсидий (на 1 гектар и (или) 1 тонну) на повышение урожайности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растениеводства, удешевление стоимости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материалов и других товарно-материальных ценностей,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весенне-полевых и уборочных работ, путем субсидирования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приоритетных культур и стоимости затрат на возделывание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культур в защищенном грунте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4652"/>
        <w:gridCol w:w="743"/>
        <w:gridCol w:w="5308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бюджетных субсидий, тенге 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 текущего года сева или осени предыдущего года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на силос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 – теплицы промышленного типа (1 культурооборот)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934929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 – теплицы упрощенного типа (1 культурооборот)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457648,15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Подсолнечник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