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311b" w14:textId="9df3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мая 2018 года № 195/4. Зарегистрировано Департаментом юстиции Павлодарской области 18 июня 2018 года № 5993.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4744, опубликовано 9 октября 2015 года в газете "Регион.kz")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Махажанова Д. С.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мая 2018 года № 195/4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гербицидов, биоагентов (энтомофагов) и биопрепаратов,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обработки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культур в целях защиты растений"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государственным учреждением "Управление сельского хозяйства Павлодарской области"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(далее СХТП) или отечественных производителей средств защиты растений при приобретении гербицидов, биоагентов (энтомофагов) и биопрепаратов у производителя средств защиты растений по удешевленной стоимости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июня 2015 года № 15-1/522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 с указанием причин не предоставления субсидий, подписанное уполномоченным лицом услугодателя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– 5 (пять) рабочих дней (день приема документов не входит в срок оказания государственной услуги):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отдела сельского хозяйства и предпринимательства города/района (далее – отдел) принимает и регистрирует пакет документов, полученных от сотрудника Государственной корпорации, и направляет руководителю отдела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рассматривает документы, определяет ответственного специалиста отдела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отдела после получения заявки и (или) заявки об оплате причитающихся субсидий проверяет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предмет соответствия условиям, указанным в пунктах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"Субсидирования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оплате причитающихся субсидий на предмет соответствия условиям, указанным в пунктах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определяет наличие СХТП в реестре по объемам фактической реализации средств защиты растений (далее - Реестр), предоставляемом производителем средств защиты растений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окончания проверки заявки и заявки об оплате, причитающихся субсидий, направляет в канцелярию услугодателя за подписью акима района (города областного значения) список одобренных заявок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производителю средств защиты растений список одобренных заявок об оплате причитающихся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 уведомляет СХТП об одобрении заявки и (или) заявки об оплате причитающихся субсидий либо отклонении заявки и (или) заявки об оплате причитающихся субсидий с указанием причин не предоставления субсидий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- 3 (три)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осуществляет прием и регистрацию, полученных от отдела документов, и направляет их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ответственных специалистов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отдела растениеводства и механизации услугодателя изучает документы на предмет соответствия и направляет ответственному специалисту отдела финансирования сельского хозяйства и государственных закупок услугодателя либо мотивированный отказ в оказании государственной услуги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специалист отдела финансирования сельского хозяйства и государственных закупок услугодателя представляет в территориальное подразделение казначейства платежные документы к оплате для перечисления субсидий на счета СХТП или производителей средств защиты растений – 1 (один) рабочий день.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(процедуры) действия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СХТП или отечественных производителей средств защиты растений при приобретении гербицидов, биоагентов (энтомофагов) и биопрепаратов у производителя средств защиты растений по удешевленной стоимости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отдела растениеводства и механизации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финансирования сельского хозяйства и государственных закупок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(либо его представитель по доверенности)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в Государственную корпорацию в течение –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заявку и (или) заявку на оплату причитающихся субсидий услугополучателя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сотрудник канцелярии услугодателя принимает и регистрирует поступившие документы, направляет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ответственных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специалист отдела растениеводства и механизации услугодателя изучает документы и направляет их ответственному специалисту отдела финансирования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ответственный специалист отдела финансирования сельского хозяйства и государственных закупок услугодателя предоставляет в территориальное подразделение казначейства платежные документы к оплате для перечисления субсидий на счета СХТП или производителей средств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 (энтомофагов)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при оказании государственной услуги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273"/>
        <w:gridCol w:w="1440"/>
        <w:gridCol w:w="943"/>
        <w:gridCol w:w="695"/>
        <w:gridCol w:w="1440"/>
        <w:gridCol w:w="819"/>
        <w:gridCol w:w="2684"/>
        <w:gridCol w:w="25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Действия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отдела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растениеводства и механизации услугодателя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финансирования сельского хозяйства и государственных закупок услугодателя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пакета документов, полученных от сотрудника Государственной корпорации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специалиста отдела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на предмет соответствия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поступивших документов, направление на рассмотрение руководителю услугодателя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ответственных специалистов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 на предмет соответствия и направление их ответственному специалисту отдела финансирования услугодателя, либо мотивированный отказ в оказании государственной услуги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территориальное подразделение казначейства платежные документы к оплате для перечисления субсидий на счета СХТП или производителей средств защиты растений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1262"/>
        <w:gridCol w:w="1027"/>
        <w:gridCol w:w="1027"/>
        <w:gridCol w:w="4708"/>
        <w:gridCol w:w="1028"/>
        <w:gridCol w:w="1028"/>
        <w:gridCol w:w="929"/>
        <w:gridCol w:w="9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руководителю отдела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канцелярию услугодателя за подписью акима района (города областного значения) списка одобренных заявок и (или) списка одобренных заявок об оплате причитающихся субсидий. Направление производителю средств защиты растений списка одобренных заявок по оплате причитающихся субсидий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от ответственного специалиста отдела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результата оказания государственной услуги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Письменное уведомление СХТП об одобрении заявки и (или) заявки об оплате причитающихся субсидий, либо отклонении заявки и (или) заявки об оплате причитающихся субсидий с указанием причин не предоставления субсидий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 (энтомофагов)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гербицидов, биоагентов</w:t>
      </w:r>
      <w:r>
        <w:br/>
      </w:r>
      <w:r>
        <w:rPr>
          <w:rFonts w:ascii="Times New Roman"/>
          <w:b/>
          <w:i w:val="false"/>
          <w:color w:val="000000"/>
        </w:rPr>
        <w:t>(энтомофагов) и биопрепаратов, предназначенных для обработки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культур в целях защиты растений"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