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48dc" w14:textId="4924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14 июня 2018 года № 239/22. Зарегистрировано Департаментом юстиции Павлодарской области 25 июня 2018 года № 6001. Утратило силу решением Павлодарского областного маслихата от 27 июня 2023 года № 43/3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Павлодарского областного маслихата от 27.06.2023 </w:t>
      </w:r>
      <w:r>
        <w:rPr>
          <w:rFonts w:ascii="Times New Roman"/>
          <w:b w:val="false"/>
          <w:i w:val="false"/>
          <w:color w:val="ff0000"/>
          <w:sz w:val="28"/>
        </w:rPr>
        <w:t>№ 43/3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Павлодарской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31 марта 2017 года № 112/12 "Об утверждении методики оценки деятельности административных государственных служащих корпуса "Б" государственного учреждения "Аппарат маслихата Павлодарской области" (зарегистрировано в Реестре государственной регистрации нормативных правовых актов за № 5463, опубликовано 24 апреля 2017 года в Эталонном контрольном банке нормативных правовых актов Республики Казахстан в электронном виде, опубликовано в газете "Регион.kz" от 21 апреля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 маслихата Павлодарской области".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2018 года № 239/22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Методика оценки деятельности административных государственных служащих корпуса "Б" государственного учреждения "Аппарат маслихата Павлодарской области"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Павлодарского областного маслихата от 22.06.2022 </w:t>
      </w:r>
      <w:r>
        <w:rPr>
          <w:rFonts w:ascii="Times New Roman"/>
          <w:b w:val="false"/>
          <w:i w:val="false"/>
          <w:color w:val="ff0000"/>
          <w:sz w:val="28"/>
        </w:rPr>
        <w:t>№ 175/13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Павлодарской области"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(далее-Типовая методика)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государственного учреждения "Аппарат маслихата Павлодарской области" (далее -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-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-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- КЦИ) - устанавливаемые в соответствии со стратегическим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-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-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-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- уполномоченное лицо), создается Комиссия по оценке (далее - Комиссия), рабочим органом которой является аппарат маслихата Павлодарской области (далее – аппарат маслихата).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в течение трех лет со дня завершения оценки.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Вышестоящий руководитель возвращает индивидуальный план работы на доработку в случае несоответствия КЦИ требованиям, указанным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КЦИ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ориентированы на реализацию стратегических целей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хранится у главного специалиста организационного отдела аппарата маслихата Павлодарской области, в должностные обязанности которого входит ведение кадровой работы (далее – главный специалист организационного отдела).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Оценочный лист направляется на доработку в случае недостаточности либо недостоверности подтверждающих достижения КЦИ фактов.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подписания вышестоящим руководителем оценочного листа главный специалист организационного отдела не позднее 2 рабочих дней выносит его на рассмотрение Комиссии.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После подписания непосредственным руководителем оценочного листа главный специалист организационного отдела не позднее 2 рабочих дней выносит его на рассмотрение Комиссии.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Главный специалист организационного отдела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Секретарем Комиссии является главный специалист организационного отдела.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Главный специалист организационного отдела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 организационного отдела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Результаты оценки утверждаются уполномоченным лицом и фиксируются в соответствующем протоколе по форме, согласно приложению 5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Главный специалист организационного отдела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этом служащим, отказавшимся от ознакомления, результаты оценки направляются посредством интернет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 пункте 38 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5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6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  <w:r>
        <w:br/>
      </w:r>
      <w:r>
        <w:rPr>
          <w:rFonts w:ascii="Times New Roman"/>
          <w:b/>
          <w:i w:val="false"/>
          <w:color w:val="000000"/>
        </w:rPr>
        <w:t>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Соблюдает установленные сроки.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до коллектива новые приоритеты или доводит их несвоевременно;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разрабатывает или разрабатывает неэффективные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неэтично, проявляя субъективизм, корысть, а также неуважение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6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