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3972" w14:textId="4b13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Павлодарской области от 18 апреля 2016 года № 2 "Об утверждении системы управления рисками, которая применяется службой внутреннего аудита аппарата акима Павлодарской области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и критериев рисков"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26 июня 2018 года № 1. Зарегистрировано Департаментом юстиции Павлодарской области 13 июля 2018 года № 6014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Павлодарской области от 18 апреля 2016 года № 2 "Об утверждении системы управления рисками, которая применяется службой внутреннего аудита аппарата акима Павлодарской области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 и критериев рисков" (зарегистрировано в Реестре государственной регистрации нормативных правовых актов за № 5137, опубликовано 31 мая 2016 года в информационно-правовой системе нормативных правовых актов Республики Казахстан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решения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решения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