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ce88" w14:textId="f98c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14 декабря 2017 года № 175/18 "Об областном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26 сентября 2018 года № 253/24. Зарегистрировано Департаментом юстиции Павлодарской области 3 октября 2018 года № 6069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декабря 2017 года № 175/18 "Об областном бюджете на 2018 - 2020 годы" (зарегистрированное в Реестре государственной регистрации нормативных правовых актов за № 5741, опубликованное 22 декабря 2017 года в информационной системе "Эталонный контрольный банк нормативных правовых актов Республики Казахстан")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"151051856" заменить цифрами "154115859";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"29737147" заменить цифрами "32766158";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"1681495" заменить цифрами "1707475";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"800" заменить цифрами "10000";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"119632414" заменить цифрами "119632226";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"150743812" заменить цифрами "153807815";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"7237297" заменить цифрами "6930998";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"10237761" заменить цифрами "9931462";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"-8740223" заменить цифрами "-8433924";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"8740223" заменить цифрами "8433924";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"Качирскому, Лебяжинскому" заменить словами "Тереңкөл,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"Качирскому, Лебяжинскому" заменить словами "Тереңкөл,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"Качирскому, Лебяжинскому" заменить словами "Тереңкөл,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"Качирскому, Лебяжинскому" заменить словами "Тереңкөл, Аққулы";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"Качирский" заменить словом "Тереңкөл";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"Лебяжинский" заменить словом "Аққулы";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"116624" заменить цифрами "113757";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"2133898" заменить цифрами "2107419";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"251621" заменить цифрами "207019";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"2133748" заменить цифрами "2464748";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"357153" заменить цифрами "357142";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"50000" заменить цифрами "71939";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"762578" заменить цифрами "773078";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"2250847" заменить цифрами "2136877";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"3341227" заменить цифрами "3506783";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"209316" заменить цифрами "190004";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"2263033" заменить цифрами "2522645";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"1913057" заменить цифрами "1961321";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"1126726" заменить цифрами "2173806";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"575515" заменить цифрами "712161";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"213014" заменить цифрами "194777";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"198395" заменить цифрами "195915";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"1772773" заменить цифрами "1787162";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"371726" заменить цифрами "365778";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"619419" заменить цифрами "614239";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"229856" заменить цифрами "237830";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"6416463" заменить цифрами "6110164";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(XXIV сессия, VI созыв)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2018 года № 253/24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(XVIII сессия, VI созыв)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052"/>
        <w:gridCol w:w="3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154 115 859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32 766 158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8 794 659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8 794 659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7 407 644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7 407 644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16 563 855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16 303 237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1 707 475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877 962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684 663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684 663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119 632 226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28 865 624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28 865 624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90 766 602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90 766 602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960"/>
        <w:gridCol w:w="960"/>
        <w:gridCol w:w="6234"/>
        <w:gridCol w:w="27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153 807 815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3 394 051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2 319 929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2 099 778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611 867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162 654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6 139 606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6 139 606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6 139 606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5 079 198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19 912 416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8 396 696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6 792 128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1 256 203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2 658 008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2 102 868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7 605 226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6 020 130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880 465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876 394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2 969 638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2 969 638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2 107 419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6 724 449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3 124 104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1 022 426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767 308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2 101 678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2 101 678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917 549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2 621 791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2 621 791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5 336 252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3 104 359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2 166 093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552 187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932 175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895 352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1 975 058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1 902 085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31 912 667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11 245 766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11 245 766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4 186 634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7 059 132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20 014 591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13 643 679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13 643 679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6 370 912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3 466 845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2 485 748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7 533 442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1 373 684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3 974 601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3 968 429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3 654 596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1 057 457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630 923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742 826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234 192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6 204 834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6 204 834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5 787 120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11 895 988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10 955 796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10 771 479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1 049 508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3 402 069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1 167 733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3 035 030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3 035 030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2 918 578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2 060 926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13 015 971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9 416 965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9 416 965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2 495 447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742 907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4 092 162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1 786 617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3 599 006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3 599 006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3 506 783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6 462 205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1 673 553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1 673 553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1 673 553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2 074 031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2 054 031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1 877 286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2 714 621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1 009 884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1 213 819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1 213 819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32 005 787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27 367 549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3 364 116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934 790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6 930 998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6 874 164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6 874 164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2 630 370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844 944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3 000 462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1 810 970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2 099 210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2 099 210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-8 433 924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8 433 924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9 902 163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9 902 163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6 110 164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3 791 999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3 765 976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3 765 976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3 765 976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2 605 974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(XXIV сессия, VI созыв)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2018 года № 253/24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(XVIII сессия, VI созыв) 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175/18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6052"/>
        <w:gridCol w:w="3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109 722 310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33 260 483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11 886 251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11 886 251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9 427 868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9 427 868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11 946 364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11 946 364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1 403 093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1 155 901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1 155 901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75 057 734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28 950 769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28 950 769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46 106 965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46 106 965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40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109 392 561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2 162 714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1 567 838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1 197 110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4 599 136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13 764 306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4 961 117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4 248 498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1 233 361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2 561 291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392 139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6 497 661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891 604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4 022 345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1 334 559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2 278 262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3 881 170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2 969 820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1 968 737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1 001 083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5 181 279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1 034 260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1 034 260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2 390 843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2 390 843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918 460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6 078 844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1 276 187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3 194 605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1 031 640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3 961 682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3 961 682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3 876 027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3 876 027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7 336 675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6 876 080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6 769 739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1 205 985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2 843 256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2 405 645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2 335 952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2 335 952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27 759 194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2 013 609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25 384 243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22 867 624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22 858 431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-2 932 274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торговли и туризма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3 262 023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-3 262 023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