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338c" w14:textId="b043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5 февраля 2018 года № 35/1 "О некоторых вопросах в сфере агропромышленного комплекса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ноября 2018 года № 398/7. Зарегистрировано Департаментом юстиции Павлодарской области 20 ноября 2018 года № 6114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5 февраля 2018 года № 35/1 "О некоторых вопросах в сфере агропромышленного комплекса на 2018 год" (зарегистрировано в Реестре государственной регистрации нормативных правовых актов за № 5863, опубликовано 27 февраля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постановления изложить в новой редакции "В соответствии с подпунктами 4), 7) пункта 2 статьи 11 Закона Республики Казахстан от 8 июля 2005 года "О государственном регулировании развития агропромышленного комплекса и сельских территорий", приказом заместителя Премьер - 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ПОСТАНОВЛЯЕТ:";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подпункты 2), 3), 4), 5), 6),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приложения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Махажанова Д. С.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2018 года № 398/7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2018 года № 35/1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животноводства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509"/>
        <w:gridCol w:w="2065"/>
        <w:gridCol w:w="3192"/>
        <w:gridCol w:w="3052"/>
      </w:tblGrid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 на 1 единицу, тенге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тонна)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358 146,72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17 907,336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17 907,336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10 014 620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22 032,164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11 034 120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22 068,240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516 310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417 366,3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1 458 937,3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19 938 070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498 451,750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6 287 894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94 318,41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1 642 544,4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16 425,444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746 752,004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килограмм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килограмм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килограмм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килограмм и выше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 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1 000 тонн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3 043 237,5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152 161,875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152 161,875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57 685 380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126 907,836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44 879 665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89 759,330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216 667,166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3 151 559,15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315 155,915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315 155,915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Коневодство*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3 155,96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5 981,940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229 050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21 072,6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Кормопроизводство*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3 402 069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