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d233" w14:textId="9d9d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Суворова и присвоении наименования безымянной улице города Павлодара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от 21 ноября 2018 года № 9 и решение маслихата Павлодарской области от 21 ноября 2018 года № 279/25. Зарегистрировано Департаментом юстиции Павлодарской области 23 ноября 2018 года № 6119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заключения Республиканской ономастической комиссии при Правительстве Республики Казахстан от 14 сентября 2018 года, учитывая мнение населения соответствующей территории,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"Суворова" города Павлодара на улицу "Малайсары батыр".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наименование "Баян батыр" безымянной улице, расположенной в северной части города Павлодара на пересечении улиц Торайгырова и Айманова в направлении Омской трассы, согласно схематической карте к настоящему совместному постановлению акимата и решению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настоящих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Жазылбек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ноября 2018 года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 № 279/25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