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d11a" w14:textId="f7bd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14 декабря 2017 года № 175/18 "Об областном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21 ноября 2018 года № 271/25. Зарегистрировано Департаментом юстиции Павлодарской области 23 ноября 2018 года № 6121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2017 года № 175/18 "Об областном бюджете на 2018 - 2020 годы" (зарегистрированное в Реестре государственной регистрации нормативных правовых актов за № 5741, опубликованное 22 декабря 2017 года в информационной системе "Эталонный контрольный банк нормативных правовых актов Республики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"154115859" заменить цифрами "156048806";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"32766158" заменить цифрами "30109646";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"1707475" заменить цифрами "1209160";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"10000" заменить цифрами "7313";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"119632226" заменить цифрами "124722687";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"153807815" заменить цифрами "155762179";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"6930998" заменить цифрами "6930999";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"3000464" заменить цифрами "3000463";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"1810970" заменить цифрами "1789552";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"374740" заменить цифрами "396158";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"50" заменить цифрами "50,4";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"50" заменить цифрами "50,4";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"50" заменить цифрами "50,4";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"50" заменить цифрами "49,6";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"50" заменить цифрами "49,6";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"2107419" заменить цифрами "2076199";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"21000" заменить цифрами "16898";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"2464748" заменить цифрами "2474492";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"71939" заменить цифрами "62437";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"773078" заменить цифрами "771891";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тринадцать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"3506783" заменить цифрами "3576804";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"2522645" заменить цифрами "2424140";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"1961321" заменить цифрами "1884657";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"2173806" заменить цифрами "2090168";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"712161" заменить цифрами "605606";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"194777" заменить цифрами "189777";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"1787162" заменить цифрами "2704162";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"614239" заменить цифрами "713674";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"237830" заменить цифрами "236697";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пятнадцать исключить;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"166436" заменить цифрами "172822";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"106882" заменить цифрами "116782";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"112501" заменить цифрами "106730";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"262320" заменить цифрами "259433";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"2102868" заменить цифрами "1752611";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"205492" заменить цифрами "169301";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"1955285" заменить цифрами "3716882";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"1663989" заменить цифрами "1632640";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"5097811" заменить цифрами "4912070";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"11469873" заменить цифрами "13170361";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"2754684" заменить цифрами "2737355";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"4124187" заменить цифрами "4508635";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"202912" заменить цифрами "81470";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271/25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156 048 806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30 109 646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8 731 244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8 731 244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7 354 176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7 354 176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14 024 226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13 974 226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1 209 160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124 722 687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28 902 736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28 902 736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95 819 951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967"/>
        <w:gridCol w:w="967"/>
        <w:gridCol w:w="6193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155 762 179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3 396 820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2 321 786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2 101 635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230 609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6 115 600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6 115 600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6 115 600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5 067 122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19 596 848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7 970 648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6 376 056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802 588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7 755 226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6 020 130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881 465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2 929 118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2 929 118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2 076 199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6 731 738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3 126 393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1 034 970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2 091 423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2 091 423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2 626 791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5 339 993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3 107 144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2 166 378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33 004 812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10 853 507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6 796 727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21 499 199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15 260 529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15 260 529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6 238 670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3 342 961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2 491 390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7 543 372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3 974 601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3 968 429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3 654 596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1 058 027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7 506 282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7 506 282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6 854 120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6 854 120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12 619 966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11 482 059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11 308 824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3 519 018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407 147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Фомирование региональных стабилизационных фондов продовольственных товаров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3 127 145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3 127 145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3 010 693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12 688 872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9 025 901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9 025 901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2 493 321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742 865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1 773 001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3 662 971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3 662 971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3 576 804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5 820 529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1 651 632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2 404 031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2 384 031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2 207 286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1 764 866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934 790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9 931 462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2 630 370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1 789 552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2 099 210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396 158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-8 433 924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8 433 924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3 791 999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2 605 974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271/25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109 722 310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33 260 483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11 946 364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11 946 364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75 057 734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109 392 561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15 581 250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4 978 061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2 278 262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2 969 820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1 968 737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1 096 966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1 096 966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2 087 145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2 087 145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6 078 844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3 194 605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3 211 130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3 211 130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6 876 080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6 769 739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2 448 270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26 847 419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2 013 609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24 462 904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21 946 285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21 937 092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-3 262 023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