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2fdf" w14:textId="f6b2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Павлодарского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13 декабря 2018 года № 297/26. Зарегистрировано Департаментом юстиции Павлодарской области 14 декабря 2018 года № 6165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4 мая 2015 года № 349/41 "Об утверждении Положения о государственном учреждении "Ревизионная комиссия по Павлодарской области" (зарегистрировано в Реестре государственной регистрации нормативных правовых актов за № 4506, опубликовано 5 июня 2015 года в газете "Регион.kz").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3 февраля 2016 года № 430/48 "О внесении изменений в решение Павлодарского областного маслихата (XLI (внеочередная) сессия, V созыв) от 4 мая 2015 года № 349/41 "Об утверждении Положения о государственном учреждении "Ревизионная комиссия по Павлодарской области" (зарегистрировано в Реестре государственной регистрации нормативных правовых актов за № 4921, опубликовано 17 февраля 2016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областного маслихата по экономике и бюджету.    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Турлубаев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